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F6" w:rsidRPr="00C9489B" w:rsidRDefault="005852F6" w:rsidP="005852F6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C9489B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5852F6" w:rsidRDefault="005852F6" w:rsidP="005852F6">
      <w:pPr>
        <w:pStyle w:val="af"/>
        <w:ind w:right="1518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</w:t>
      </w:r>
      <w:r w:rsidRPr="005852F6">
        <w:rPr>
          <w:sz w:val="24"/>
          <w:szCs w:val="24"/>
          <w:lang w:val="ru-RU"/>
        </w:rPr>
        <w:t>Департамент образования Ярославской области</w:t>
      </w:r>
    </w:p>
    <w:p w:rsidR="005852F6" w:rsidRPr="0077164D" w:rsidRDefault="005852F6" w:rsidP="005852F6">
      <w:pPr>
        <w:pStyle w:val="af"/>
        <w:ind w:right="1518"/>
        <w:jc w:val="center"/>
        <w:rPr>
          <w:lang w:val="ru-RU"/>
        </w:rPr>
      </w:pPr>
      <w:r w:rsidRPr="0077164D">
        <w:rPr>
          <w:lang w:val="ru-RU"/>
        </w:rPr>
        <w:t xml:space="preserve">                      Муниципальное общеобразовательное учреждение</w:t>
      </w:r>
    </w:p>
    <w:p w:rsidR="005852F6" w:rsidRPr="0077164D" w:rsidRDefault="00002785" w:rsidP="00002785">
      <w:pPr>
        <w:pStyle w:val="af"/>
        <w:jc w:val="center"/>
        <w:rPr>
          <w:lang w:val="ru-RU"/>
        </w:rPr>
      </w:pPr>
      <w:r w:rsidRPr="00002785">
        <w:rPr>
          <w:lang w:val="ru-RU"/>
        </w:rPr>
        <w:t>средняя школа № 44</w:t>
      </w:r>
    </w:p>
    <w:p w:rsidR="005852F6" w:rsidRPr="0077164D" w:rsidRDefault="005852F6" w:rsidP="005852F6">
      <w:pPr>
        <w:pStyle w:val="af"/>
        <w:spacing w:before="6"/>
        <w:rPr>
          <w:lang w:val="ru-RU"/>
        </w:rPr>
      </w:pPr>
    </w:p>
    <w:p w:rsidR="005852F6" w:rsidRPr="00002785" w:rsidRDefault="005852F6" w:rsidP="005852F6">
      <w:pPr>
        <w:pStyle w:val="af"/>
        <w:rPr>
          <w:sz w:val="20"/>
          <w:lang w:val="ru-RU"/>
        </w:rPr>
      </w:pPr>
    </w:p>
    <w:p w:rsidR="005852F6" w:rsidRPr="00002785" w:rsidRDefault="005852F6" w:rsidP="005852F6">
      <w:pPr>
        <w:pStyle w:val="af"/>
        <w:rPr>
          <w:sz w:val="20"/>
          <w:lang w:val="ru-RU"/>
        </w:rPr>
      </w:pPr>
    </w:p>
    <w:p w:rsidR="005852F6" w:rsidRDefault="005852F6" w:rsidP="005852F6">
      <w:pPr>
        <w:pStyle w:val="af"/>
        <w:spacing w:line="272" w:lineRule="exact"/>
        <w:ind w:left="1678" w:right="1452"/>
        <w:jc w:val="center"/>
        <w:rPr>
          <w:b/>
          <w:lang w:val="ru-RU"/>
        </w:rPr>
      </w:pPr>
      <w:r>
        <w:rPr>
          <w:b/>
          <w:lang w:val="ru-RU"/>
        </w:rPr>
        <w:t>РАБОЧАЯ ПРОГРАММА</w:t>
      </w:r>
    </w:p>
    <w:p w:rsidR="005852F6" w:rsidRPr="0077164D" w:rsidRDefault="005852F6" w:rsidP="005852F6">
      <w:pPr>
        <w:pStyle w:val="af"/>
        <w:spacing w:line="272" w:lineRule="exact"/>
        <w:ind w:left="1678" w:right="1452"/>
        <w:jc w:val="center"/>
        <w:rPr>
          <w:lang w:val="ru-RU"/>
        </w:rPr>
      </w:pPr>
      <w:r w:rsidRPr="0077164D">
        <w:rPr>
          <w:lang w:val="ru-RU"/>
        </w:rPr>
        <w:t>учебного</w:t>
      </w:r>
      <w:r w:rsidRPr="0077164D">
        <w:rPr>
          <w:spacing w:val="-2"/>
          <w:lang w:val="ru-RU"/>
        </w:rPr>
        <w:t xml:space="preserve"> предмета</w:t>
      </w:r>
    </w:p>
    <w:p w:rsidR="005852F6" w:rsidRPr="0077164D" w:rsidRDefault="005852F6" w:rsidP="005852F6">
      <w:pPr>
        <w:pStyle w:val="af"/>
        <w:spacing w:before="136"/>
        <w:ind w:left="1678" w:right="1446"/>
        <w:jc w:val="center"/>
        <w:rPr>
          <w:lang w:val="ru-RU"/>
        </w:rPr>
      </w:pPr>
      <w:r w:rsidRPr="0077164D">
        <w:rPr>
          <w:spacing w:val="-2"/>
          <w:lang w:val="ru-RU"/>
        </w:rPr>
        <w:t>«Технология»</w:t>
      </w:r>
    </w:p>
    <w:p w:rsidR="005852F6" w:rsidRPr="0077164D" w:rsidRDefault="005852F6" w:rsidP="005852F6">
      <w:pPr>
        <w:pStyle w:val="af"/>
        <w:spacing w:before="140" w:line="360" w:lineRule="auto"/>
        <w:ind w:left="3230" w:right="3002"/>
        <w:jc w:val="center"/>
        <w:rPr>
          <w:lang w:val="ru-RU"/>
        </w:rPr>
      </w:pPr>
      <w:r w:rsidRPr="0077164D">
        <w:rPr>
          <w:lang w:val="ru-RU"/>
        </w:rPr>
        <w:t>для</w:t>
      </w:r>
      <w:r w:rsidRPr="0077164D">
        <w:rPr>
          <w:spacing w:val="-7"/>
          <w:lang w:val="ru-RU"/>
        </w:rPr>
        <w:t xml:space="preserve"> </w:t>
      </w:r>
      <w:r>
        <w:rPr>
          <w:lang w:val="ru-RU"/>
        </w:rPr>
        <w:t>6</w:t>
      </w:r>
      <w:r w:rsidR="00B21C3B">
        <w:rPr>
          <w:lang w:val="ru-RU"/>
        </w:rPr>
        <w:t>-8</w:t>
      </w:r>
      <w:r>
        <w:rPr>
          <w:lang w:val="ru-RU"/>
        </w:rPr>
        <w:t xml:space="preserve"> </w:t>
      </w:r>
      <w:r w:rsidRPr="0077164D">
        <w:rPr>
          <w:lang w:val="ru-RU"/>
        </w:rPr>
        <w:t>класс</w:t>
      </w:r>
      <w:r w:rsidR="00B21C3B">
        <w:rPr>
          <w:lang w:val="ru-RU"/>
        </w:rPr>
        <w:t>ов</w:t>
      </w:r>
      <w:r w:rsidRPr="0077164D">
        <w:rPr>
          <w:spacing w:val="-8"/>
          <w:lang w:val="ru-RU"/>
        </w:rPr>
        <w:t xml:space="preserve"> </w:t>
      </w:r>
      <w:r w:rsidRPr="0077164D">
        <w:rPr>
          <w:lang w:val="ru-RU"/>
        </w:rPr>
        <w:t>основного</w:t>
      </w:r>
      <w:r w:rsidRPr="0077164D">
        <w:rPr>
          <w:spacing w:val="-5"/>
          <w:lang w:val="ru-RU"/>
        </w:rPr>
        <w:t xml:space="preserve"> </w:t>
      </w:r>
      <w:r w:rsidRPr="0077164D">
        <w:rPr>
          <w:lang w:val="ru-RU"/>
        </w:rPr>
        <w:t>общего</w:t>
      </w:r>
      <w:r w:rsidRPr="0077164D">
        <w:rPr>
          <w:spacing w:val="-8"/>
          <w:lang w:val="ru-RU"/>
        </w:rPr>
        <w:t xml:space="preserve"> </w:t>
      </w:r>
      <w:r w:rsidRPr="0077164D">
        <w:rPr>
          <w:lang w:val="ru-RU"/>
        </w:rPr>
        <w:t>образования на 2022-2023 учебный год</w:t>
      </w:r>
    </w:p>
    <w:p w:rsidR="005852F6" w:rsidRPr="0077164D" w:rsidRDefault="005852F6" w:rsidP="005852F6">
      <w:pPr>
        <w:pStyle w:val="af"/>
        <w:rPr>
          <w:lang w:val="ru-RU"/>
        </w:rPr>
      </w:pPr>
    </w:p>
    <w:p w:rsidR="005852F6" w:rsidRPr="0077164D" w:rsidRDefault="005852F6" w:rsidP="005852F6">
      <w:pPr>
        <w:pStyle w:val="af"/>
        <w:rPr>
          <w:lang w:val="ru-RU"/>
        </w:rPr>
      </w:pPr>
    </w:p>
    <w:p w:rsidR="005852F6" w:rsidRPr="0077164D" w:rsidRDefault="005852F6" w:rsidP="005852F6">
      <w:pPr>
        <w:pStyle w:val="af"/>
        <w:rPr>
          <w:lang w:val="ru-RU"/>
        </w:rPr>
      </w:pPr>
    </w:p>
    <w:p w:rsidR="005852F6" w:rsidRPr="0077164D" w:rsidRDefault="005852F6" w:rsidP="005852F6">
      <w:pPr>
        <w:pStyle w:val="af"/>
        <w:rPr>
          <w:lang w:val="ru-RU"/>
        </w:rPr>
      </w:pPr>
    </w:p>
    <w:p w:rsidR="005852F6" w:rsidRPr="0077164D" w:rsidRDefault="005852F6" w:rsidP="005852F6">
      <w:pPr>
        <w:pStyle w:val="af"/>
        <w:rPr>
          <w:lang w:val="ru-RU"/>
        </w:rPr>
      </w:pPr>
    </w:p>
    <w:p w:rsidR="005852F6" w:rsidRPr="0077164D" w:rsidRDefault="005852F6" w:rsidP="005852F6">
      <w:pPr>
        <w:pStyle w:val="af"/>
        <w:rPr>
          <w:lang w:val="ru-RU"/>
        </w:rPr>
      </w:pPr>
    </w:p>
    <w:p w:rsidR="005852F6" w:rsidRPr="0077164D" w:rsidRDefault="005852F6" w:rsidP="005852F6">
      <w:pPr>
        <w:pStyle w:val="af"/>
        <w:spacing w:before="11"/>
        <w:rPr>
          <w:lang w:val="ru-RU"/>
        </w:rPr>
      </w:pPr>
    </w:p>
    <w:p w:rsidR="005852F6" w:rsidRPr="0077164D" w:rsidRDefault="005852F6" w:rsidP="005852F6">
      <w:pPr>
        <w:pStyle w:val="af"/>
        <w:ind w:right="138"/>
        <w:jc w:val="right"/>
        <w:rPr>
          <w:lang w:val="ru-RU"/>
        </w:rPr>
      </w:pPr>
      <w:r w:rsidRPr="0077164D">
        <w:rPr>
          <w:lang w:val="ru-RU"/>
        </w:rPr>
        <w:t>Составитель:</w:t>
      </w:r>
      <w:r w:rsidRPr="0077164D">
        <w:rPr>
          <w:spacing w:val="-4"/>
          <w:lang w:val="ru-RU"/>
        </w:rPr>
        <w:t xml:space="preserve"> </w:t>
      </w:r>
      <w:proofErr w:type="spellStart"/>
      <w:r w:rsidR="00002785">
        <w:rPr>
          <w:lang w:val="ru-RU"/>
        </w:rPr>
        <w:t>Монахова</w:t>
      </w:r>
      <w:proofErr w:type="spellEnd"/>
      <w:r w:rsidR="00002785">
        <w:rPr>
          <w:lang w:val="ru-RU"/>
        </w:rPr>
        <w:t xml:space="preserve"> Дарья Сергеевна</w:t>
      </w:r>
    </w:p>
    <w:p w:rsidR="005852F6" w:rsidRDefault="005852F6" w:rsidP="00002785">
      <w:pPr>
        <w:pStyle w:val="af"/>
        <w:spacing w:before="139"/>
        <w:ind w:right="135"/>
        <w:jc w:val="right"/>
        <w:rPr>
          <w:spacing w:val="-2"/>
          <w:lang w:val="ru-RU"/>
        </w:rPr>
      </w:pPr>
      <w:r w:rsidRPr="0077164D">
        <w:rPr>
          <w:lang w:val="ru-RU"/>
        </w:rPr>
        <w:t>учитель</w:t>
      </w:r>
      <w:r w:rsidRPr="0077164D">
        <w:rPr>
          <w:spacing w:val="-3"/>
          <w:lang w:val="ru-RU"/>
        </w:rPr>
        <w:t xml:space="preserve"> </w:t>
      </w:r>
      <w:r w:rsidR="00002785">
        <w:rPr>
          <w:spacing w:val="-2"/>
          <w:lang w:val="ru-RU"/>
        </w:rPr>
        <w:t>технологии</w:t>
      </w:r>
    </w:p>
    <w:p w:rsidR="00002785" w:rsidRDefault="00002785" w:rsidP="00002785">
      <w:pPr>
        <w:pStyle w:val="af"/>
        <w:spacing w:before="139"/>
        <w:ind w:right="135"/>
        <w:jc w:val="right"/>
        <w:rPr>
          <w:spacing w:val="-2"/>
          <w:lang w:val="ru-RU"/>
        </w:rPr>
      </w:pPr>
    </w:p>
    <w:p w:rsidR="00002785" w:rsidRDefault="00002785" w:rsidP="00002785">
      <w:pPr>
        <w:pStyle w:val="af"/>
        <w:spacing w:before="139"/>
        <w:ind w:right="135"/>
        <w:jc w:val="right"/>
        <w:rPr>
          <w:spacing w:val="-2"/>
          <w:lang w:val="ru-RU"/>
        </w:rPr>
      </w:pPr>
    </w:p>
    <w:p w:rsidR="00002785" w:rsidRDefault="00002785" w:rsidP="00002785">
      <w:pPr>
        <w:pStyle w:val="af"/>
        <w:spacing w:before="139"/>
        <w:ind w:right="135"/>
        <w:jc w:val="right"/>
        <w:rPr>
          <w:spacing w:val="-2"/>
          <w:lang w:val="ru-RU"/>
        </w:rPr>
      </w:pPr>
    </w:p>
    <w:p w:rsidR="00002785" w:rsidRDefault="00002785" w:rsidP="00002785">
      <w:pPr>
        <w:pStyle w:val="af"/>
        <w:spacing w:before="139"/>
        <w:ind w:right="135"/>
        <w:jc w:val="right"/>
        <w:rPr>
          <w:spacing w:val="-2"/>
          <w:lang w:val="ru-RU"/>
        </w:rPr>
      </w:pPr>
    </w:p>
    <w:p w:rsidR="00002785" w:rsidRDefault="00002785" w:rsidP="00002785">
      <w:pPr>
        <w:pStyle w:val="af"/>
        <w:spacing w:before="139"/>
        <w:ind w:right="135"/>
        <w:jc w:val="right"/>
        <w:rPr>
          <w:spacing w:val="-2"/>
          <w:lang w:val="ru-RU"/>
        </w:rPr>
      </w:pPr>
    </w:p>
    <w:p w:rsidR="00002785" w:rsidRDefault="00002785" w:rsidP="00002785">
      <w:pPr>
        <w:pStyle w:val="af"/>
        <w:spacing w:before="139"/>
        <w:ind w:right="135"/>
        <w:jc w:val="right"/>
        <w:rPr>
          <w:spacing w:val="-2"/>
          <w:lang w:val="ru-RU"/>
        </w:rPr>
      </w:pPr>
    </w:p>
    <w:p w:rsidR="00002785" w:rsidRDefault="00002785" w:rsidP="00002785">
      <w:pPr>
        <w:pStyle w:val="af"/>
        <w:spacing w:before="139"/>
        <w:ind w:right="135"/>
        <w:jc w:val="right"/>
        <w:rPr>
          <w:spacing w:val="-2"/>
          <w:lang w:val="ru-RU"/>
        </w:rPr>
      </w:pPr>
    </w:p>
    <w:p w:rsidR="00002785" w:rsidRDefault="00002785" w:rsidP="00002785">
      <w:pPr>
        <w:pStyle w:val="af"/>
        <w:spacing w:before="139"/>
        <w:ind w:right="135"/>
        <w:jc w:val="right"/>
        <w:rPr>
          <w:spacing w:val="-2"/>
          <w:lang w:val="ru-RU"/>
        </w:rPr>
      </w:pPr>
    </w:p>
    <w:p w:rsidR="00002785" w:rsidRDefault="00002785" w:rsidP="00002785">
      <w:pPr>
        <w:pStyle w:val="af"/>
        <w:spacing w:before="139"/>
        <w:ind w:right="135"/>
        <w:jc w:val="right"/>
        <w:rPr>
          <w:spacing w:val="-2"/>
          <w:lang w:val="ru-RU"/>
        </w:rPr>
      </w:pPr>
    </w:p>
    <w:p w:rsidR="00002785" w:rsidRDefault="00002785" w:rsidP="00002785">
      <w:pPr>
        <w:pStyle w:val="af"/>
        <w:spacing w:before="139"/>
        <w:ind w:right="135"/>
        <w:jc w:val="right"/>
        <w:rPr>
          <w:spacing w:val="-2"/>
          <w:lang w:val="ru-RU"/>
        </w:rPr>
      </w:pPr>
    </w:p>
    <w:p w:rsidR="00002785" w:rsidRDefault="00002785" w:rsidP="00002785">
      <w:pPr>
        <w:pStyle w:val="af"/>
        <w:spacing w:before="139"/>
        <w:ind w:right="135"/>
        <w:jc w:val="right"/>
        <w:rPr>
          <w:spacing w:val="-2"/>
          <w:lang w:val="ru-RU"/>
        </w:rPr>
      </w:pPr>
    </w:p>
    <w:p w:rsidR="00002785" w:rsidRDefault="00002785" w:rsidP="00002785">
      <w:pPr>
        <w:pStyle w:val="af"/>
        <w:spacing w:before="139"/>
        <w:ind w:right="135"/>
        <w:jc w:val="right"/>
        <w:rPr>
          <w:spacing w:val="-2"/>
          <w:lang w:val="ru-RU"/>
        </w:rPr>
      </w:pPr>
    </w:p>
    <w:p w:rsidR="00002785" w:rsidRDefault="00002785" w:rsidP="00002785">
      <w:pPr>
        <w:pStyle w:val="af"/>
        <w:spacing w:before="139"/>
        <w:ind w:right="135"/>
        <w:jc w:val="center"/>
        <w:rPr>
          <w:spacing w:val="-2"/>
          <w:lang w:val="ru-RU"/>
        </w:rPr>
      </w:pPr>
      <w:r>
        <w:rPr>
          <w:spacing w:val="-2"/>
          <w:lang w:val="ru-RU"/>
        </w:rPr>
        <w:t>Ярославль</w:t>
      </w:r>
    </w:p>
    <w:p w:rsidR="00681116" w:rsidRDefault="00681116" w:rsidP="00002785">
      <w:pPr>
        <w:pStyle w:val="af"/>
        <w:spacing w:before="139"/>
        <w:ind w:right="135"/>
        <w:jc w:val="center"/>
        <w:rPr>
          <w:spacing w:val="-2"/>
          <w:lang w:val="ru-RU"/>
        </w:rPr>
      </w:pPr>
      <w:r>
        <w:rPr>
          <w:spacing w:val="-2"/>
          <w:lang w:val="ru-RU"/>
        </w:rPr>
        <w:t>2022</w:t>
      </w:r>
    </w:p>
    <w:p w:rsidR="00681116" w:rsidRDefault="0068111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81116" w:rsidRDefault="0068111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81116" w:rsidRDefault="0068111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81116" w:rsidRDefault="0068111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81116" w:rsidRDefault="0068111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81116" w:rsidRDefault="0068111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D25C7" w:rsidRPr="00C9489B" w:rsidRDefault="004C4D1C" w:rsidP="006A4674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C9489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D25C7" w:rsidRPr="00C9489B" w:rsidRDefault="004C4D1C">
      <w:pPr>
        <w:autoSpaceDE w:val="0"/>
        <w:autoSpaceDN w:val="0"/>
        <w:spacing w:before="346" w:after="0" w:line="230" w:lineRule="auto"/>
        <w:rPr>
          <w:lang w:val="ru-RU"/>
        </w:rPr>
      </w:pPr>
      <w:proofErr w:type="gramStart"/>
      <w:r w:rsidRPr="00C9489B">
        <w:rPr>
          <w:rFonts w:ascii="Times New Roman" w:eastAsia="Times New Roman" w:hAnsi="Times New Roman"/>
          <w:b/>
          <w:color w:val="000000"/>
          <w:sz w:val="24"/>
          <w:lang w:val="ru-RU"/>
        </w:rPr>
        <w:t>НАУЧНЫЙ</w:t>
      </w:r>
      <w:proofErr w:type="gramEnd"/>
      <w:r w:rsidRPr="00C9489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, ОБШЕКУЛЬТУРНЫЙ И ОБРАЗОВАТЕЛЬНЫЙ КОНТЕНТ ТЕХНОЛОГИИ </w:t>
      </w:r>
    </w:p>
    <w:p w:rsidR="00ED25C7" w:rsidRPr="00C9489B" w:rsidRDefault="004C4D1C">
      <w:pPr>
        <w:autoSpaceDE w:val="0"/>
        <w:autoSpaceDN w:val="0"/>
        <w:spacing w:before="166" w:after="0" w:line="271" w:lineRule="auto"/>
        <w:ind w:right="336" w:firstLine="180"/>
        <w:jc w:val="both"/>
        <w:rPr>
          <w:lang w:val="ru-RU"/>
        </w:rPr>
      </w:pP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ED25C7" w:rsidRPr="00C9489B" w:rsidRDefault="004C4D1C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ED25C7" w:rsidRPr="00C9489B" w:rsidRDefault="004C4D1C">
      <w:pPr>
        <w:autoSpaceDE w:val="0"/>
        <w:autoSpaceDN w:val="0"/>
        <w:spacing w:before="72" w:after="0"/>
        <w:ind w:firstLine="180"/>
        <w:rPr>
          <w:lang w:val="ru-RU"/>
        </w:rPr>
      </w:pP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ED25C7" w:rsidRPr="00C9489B" w:rsidRDefault="004C4D1C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C9489B">
        <w:rPr>
          <w:lang w:val="ru-RU"/>
        </w:rPr>
        <w:tab/>
      </w:r>
      <w:proofErr w:type="gramStart"/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 xml:space="preserve">Стержнем названной концепции является технология как логическое развитие «метода» в следующих аспектах: </w:t>
      </w:r>
      <w:r w:rsidRPr="00C9489B">
        <w:rPr>
          <w:lang w:val="ru-RU"/>
        </w:rPr>
        <w:br/>
      </w:r>
      <w:r w:rsidRPr="00C9489B">
        <w:rPr>
          <w:lang w:val="ru-RU"/>
        </w:rPr>
        <w:tab/>
      </w: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 </w:t>
      </w:r>
      <w:r w:rsidRPr="00C9489B">
        <w:rPr>
          <w:lang w:val="ru-RU"/>
        </w:rPr>
        <w:br/>
      </w:r>
      <w:r w:rsidRPr="00C9489B">
        <w:rPr>
          <w:lang w:val="ru-RU"/>
        </w:rPr>
        <w:tab/>
      </w: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  <w:proofErr w:type="gramEnd"/>
    </w:p>
    <w:p w:rsidR="00ED25C7" w:rsidRPr="00C9489B" w:rsidRDefault="004C4D1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9489B">
        <w:rPr>
          <w:lang w:val="ru-RU"/>
        </w:rPr>
        <w:tab/>
      </w: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ED25C7" w:rsidRPr="00C9489B" w:rsidRDefault="004C4D1C">
      <w:pPr>
        <w:autoSpaceDE w:val="0"/>
        <w:autoSpaceDN w:val="0"/>
        <w:spacing w:before="70" w:after="0"/>
        <w:ind w:left="180" w:right="432"/>
        <w:rPr>
          <w:lang w:val="ru-RU"/>
        </w:rPr>
      </w:pP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 xml:space="preserve">В ХХ веке сущность технологии была осмыслена в различных плоскостях: </w:t>
      </w:r>
      <w:r w:rsidRPr="00C9489B">
        <w:rPr>
          <w:lang w:val="ru-RU"/>
        </w:rPr>
        <w:br/>
      </w: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 xml:space="preserve">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 </w:t>
      </w:r>
      <w:r w:rsidRPr="00C9489B">
        <w:rPr>
          <w:lang w:val="ru-RU"/>
        </w:rPr>
        <w:br/>
      </w: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>исследованы социальные аспекты технологии.</w:t>
      </w:r>
    </w:p>
    <w:p w:rsidR="00ED25C7" w:rsidRPr="00C9489B" w:rsidRDefault="004C4D1C">
      <w:pPr>
        <w:autoSpaceDE w:val="0"/>
        <w:autoSpaceDN w:val="0"/>
        <w:spacing w:before="70" w:after="0"/>
        <w:ind w:firstLine="180"/>
        <w:rPr>
          <w:lang w:val="ru-RU"/>
        </w:rPr>
      </w:pP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</w:t>
      </w:r>
      <w:r w:rsidRPr="00C9489B">
        <w:rPr>
          <w:lang w:val="ru-RU"/>
        </w:rPr>
        <w:br/>
      </w: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>структура человеческой деятельности — в ней важнейшую роль стал играть информационный фактор.</w:t>
      </w:r>
    </w:p>
    <w:p w:rsidR="00ED25C7" w:rsidRPr="00C9489B" w:rsidRDefault="004C4D1C">
      <w:pPr>
        <w:autoSpaceDE w:val="0"/>
        <w:autoSpaceDN w:val="0"/>
        <w:spacing w:before="70" w:after="0" w:line="288" w:lineRule="auto"/>
        <w:rPr>
          <w:lang w:val="ru-RU"/>
        </w:rPr>
      </w:pP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 xml:space="preserve">Исключительно значимыми оказались социальные последствия внедрения </w:t>
      </w:r>
      <w:proofErr w:type="gramStart"/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>ИТ</w:t>
      </w:r>
      <w:proofErr w:type="gramEnd"/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 xml:space="preserve"> и ИКТ, которые послужили базой разработки и широкого распространения социальных сетей и процесса </w:t>
      </w:r>
      <w:r w:rsidRPr="00C9489B">
        <w:rPr>
          <w:lang w:val="ru-RU"/>
        </w:rPr>
        <w:br/>
      </w: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</w:t>
      </w:r>
      <w:r w:rsidRPr="00C9489B">
        <w:rPr>
          <w:lang w:val="ru-RU"/>
        </w:rPr>
        <w:br/>
      </w: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>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ED25C7" w:rsidRPr="00C9489B" w:rsidRDefault="004C4D1C">
      <w:pPr>
        <w:autoSpaceDE w:val="0"/>
        <w:autoSpaceDN w:val="0"/>
        <w:spacing w:before="262" w:after="0" w:line="262" w:lineRule="auto"/>
        <w:ind w:right="144"/>
        <w:rPr>
          <w:lang w:val="ru-RU"/>
        </w:rPr>
      </w:pPr>
      <w:r w:rsidRPr="00C9489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ПРЕДМЕТНОЙ ОБЛАСТИ «ТЕХНОЛОГИЯ» В ОСНОВНОМ ОБЩЕМ ОБРАЗОВАНИИ</w:t>
      </w:r>
    </w:p>
    <w:p w:rsidR="00ED25C7" w:rsidRPr="00C9489B" w:rsidRDefault="004C4D1C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</w:t>
      </w:r>
      <w:r w:rsidRPr="00C9489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>освоения предметной области «Технология» является формирование</w:t>
      </w:r>
    </w:p>
    <w:p w:rsidR="00ED25C7" w:rsidRPr="00C9489B" w:rsidRDefault="00ED25C7">
      <w:pPr>
        <w:rPr>
          <w:lang w:val="ru-RU"/>
        </w:rPr>
        <w:sectPr w:rsidR="00ED25C7" w:rsidRPr="00C9489B">
          <w:pgSz w:w="11900" w:h="16840"/>
          <w:pgMar w:top="298" w:right="640" w:bottom="432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ED25C7" w:rsidRPr="00C9489B" w:rsidRDefault="00ED25C7">
      <w:pPr>
        <w:autoSpaceDE w:val="0"/>
        <w:autoSpaceDN w:val="0"/>
        <w:spacing w:after="66" w:line="220" w:lineRule="exact"/>
        <w:rPr>
          <w:lang w:val="ru-RU"/>
        </w:rPr>
      </w:pPr>
    </w:p>
    <w:p w:rsidR="00ED25C7" w:rsidRPr="00C9489B" w:rsidRDefault="004C4D1C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ED25C7" w:rsidRPr="00C9489B" w:rsidRDefault="004C4D1C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C9489B">
        <w:rPr>
          <w:lang w:val="ru-RU"/>
        </w:rPr>
        <w:tab/>
      </w:r>
      <w:r w:rsidRPr="00C9489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</w:t>
      </w: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курса технологии являются: </w:t>
      </w:r>
      <w:r w:rsidRPr="00C9489B">
        <w:rPr>
          <w:lang w:val="ru-RU"/>
        </w:rPr>
        <w:br/>
      </w:r>
      <w:r w:rsidRPr="00C9489B">
        <w:rPr>
          <w:lang w:val="ru-RU"/>
        </w:rPr>
        <w:tab/>
      </w: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 </w:t>
      </w:r>
      <w:r w:rsidRPr="00C9489B">
        <w:rPr>
          <w:lang w:val="ru-RU"/>
        </w:rPr>
        <w:br/>
      </w:r>
      <w:r w:rsidRPr="00C9489B">
        <w:rPr>
          <w:lang w:val="ru-RU"/>
        </w:rPr>
        <w:tab/>
      </w:r>
      <w:proofErr w:type="gramStart"/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  <w:r w:rsidRPr="00C9489B">
        <w:rPr>
          <w:lang w:val="ru-RU"/>
        </w:rPr>
        <w:br/>
      </w:r>
      <w:r w:rsidRPr="00C9489B">
        <w:rPr>
          <w:lang w:val="ru-RU"/>
        </w:rPr>
        <w:tab/>
      </w: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  <w:proofErr w:type="gramEnd"/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9489B">
        <w:rPr>
          <w:lang w:val="ru-RU"/>
        </w:rPr>
        <w:br/>
      </w:r>
      <w:r w:rsidRPr="00C9489B">
        <w:rPr>
          <w:lang w:val="ru-RU"/>
        </w:rPr>
        <w:tab/>
      </w:r>
      <w:proofErr w:type="gramStart"/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навыка использования в трудовой деятельности цифровых </w:t>
      </w:r>
      <w:r w:rsidRPr="00C9489B">
        <w:rPr>
          <w:lang w:val="ru-RU"/>
        </w:rPr>
        <w:br/>
      </w: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инструментов и программных сервисов, а также когнитивных инструментов и технологий; </w:t>
      </w:r>
      <w:r w:rsidRPr="00C9489B">
        <w:rPr>
          <w:lang w:val="ru-RU"/>
        </w:rPr>
        <w:br/>
      </w:r>
      <w:r w:rsidRPr="00C9489B">
        <w:rPr>
          <w:lang w:val="ru-RU"/>
        </w:rPr>
        <w:tab/>
      </w: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  <w:proofErr w:type="gramEnd"/>
    </w:p>
    <w:p w:rsidR="00ED25C7" w:rsidRPr="00C9489B" w:rsidRDefault="004C4D1C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</w:t>
      </w:r>
      <w:r w:rsidRPr="00C9489B">
        <w:rPr>
          <w:lang w:val="ru-RU"/>
        </w:rPr>
        <w:br/>
      </w: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 xml:space="preserve"> на других предметах.</w:t>
      </w:r>
    </w:p>
    <w:p w:rsidR="00ED25C7" w:rsidRPr="00C9489B" w:rsidRDefault="004C4D1C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C9489B">
        <w:rPr>
          <w:lang w:val="ru-RU"/>
        </w:rPr>
        <w:tab/>
      </w:r>
      <w:proofErr w:type="gramStart"/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 подчеркнуть, что именно в технологии реализуются все аспекты фундаментальной для образования категории «знания», а именно: </w:t>
      </w:r>
      <w:r w:rsidRPr="00C9489B">
        <w:rPr>
          <w:lang w:val="ru-RU"/>
        </w:rPr>
        <w:br/>
      </w:r>
      <w:r w:rsidRPr="00C9489B">
        <w:rPr>
          <w:lang w:val="ru-RU"/>
        </w:rPr>
        <w:tab/>
      </w: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понятийное знание, которое складывается из набора понятий, характеризующих данную предметную область; </w:t>
      </w:r>
      <w:r w:rsidRPr="00C9489B">
        <w:rPr>
          <w:lang w:val="ru-RU"/>
        </w:rPr>
        <w:br/>
      </w:r>
      <w:r w:rsidRPr="00C9489B">
        <w:rPr>
          <w:lang w:val="ru-RU"/>
        </w:rPr>
        <w:tab/>
      </w: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 xml:space="preserve">алгоритмическое (технологическое) знание — знание методов, технологий, приводящих к желаемому результату при соблюдении определённых условий; </w:t>
      </w:r>
      <w:r w:rsidRPr="00C9489B">
        <w:rPr>
          <w:lang w:val="ru-RU"/>
        </w:rPr>
        <w:br/>
      </w:r>
      <w:r w:rsidRPr="00C9489B">
        <w:rPr>
          <w:lang w:val="ru-RU"/>
        </w:rPr>
        <w:tab/>
      </w: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  <w:proofErr w:type="gramEnd"/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9489B">
        <w:rPr>
          <w:lang w:val="ru-RU"/>
        </w:rPr>
        <w:br/>
      </w:r>
      <w:r w:rsidRPr="00C9489B">
        <w:rPr>
          <w:lang w:val="ru-RU"/>
        </w:rPr>
        <w:tab/>
      </w: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методологическое знание — знание общих закономерностей изучаемых явлений и процессов.</w:t>
      </w:r>
    </w:p>
    <w:p w:rsidR="00ED25C7" w:rsidRPr="00C9489B" w:rsidRDefault="004C4D1C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C9489B">
        <w:rPr>
          <w:lang w:val="ru-RU"/>
        </w:rPr>
        <w:tab/>
      </w:r>
      <w:proofErr w:type="gramStart"/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и всякий общеобразовательный предмет, «Технология» отражает наиболее значимые аспекты действительности, которые состоят в следующем: </w:t>
      </w:r>
      <w:r w:rsidRPr="00C9489B">
        <w:rPr>
          <w:lang w:val="ru-RU"/>
        </w:rPr>
        <w:br/>
      </w:r>
      <w:r w:rsidRPr="00C9489B">
        <w:rPr>
          <w:lang w:val="ru-RU"/>
        </w:rPr>
        <w:tab/>
      </w:r>
      <w:proofErr w:type="spellStart"/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>технологизация</w:t>
      </w:r>
      <w:proofErr w:type="spellEnd"/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</w:t>
      </w:r>
      <w:proofErr w:type="gramEnd"/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этом возможны следующие уровни освоения технологии: </w:t>
      </w:r>
      <w:r w:rsidRPr="00C9489B">
        <w:rPr>
          <w:lang w:val="ru-RU"/>
        </w:rPr>
        <w:br/>
      </w:r>
      <w:r w:rsidRPr="00C9489B">
        <w:rPr>
          <w:lang w:val="ru-RU"/>
        </w:rPr>
        <w:tab/>
      </w: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представления; </w:t>
      </w:r>
      <w:r w:rsidRPr="00C9489B">
        <w:rPr>
          <w:lang w:val="ru-RU"/>
        </w:rPr>
        <w:br/>
      </w:r>
      <w:r w:rsidRPr="00C9489B">
        <w:rPr>
          <w:lang w:val="ru-RU"/>
        </w:rPr>
        <w:tab/>
      </w: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пользователя; </w:t>
      </w:r>
      <w:r w:rsidRPr="00C9489B">
        <w:rPr>
          <w:lang w:val="ru-RU"/>
        </w:rPr>
        <w:br/>
      </w:r>
      <w:r w:rsidRPr="00C9489B">
        <w:rPr>
          <w:lang w:val="ru-RU"/>
        </w:rPr>
        <w:tab/>
      </w:r>
      <w:proofErr w:type="spellStart"/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>когнитивно-продуктивный</w:t>
      </w:r>
      <w:proofErr w:type="spellEnd"/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уровень (создание технологий); </w:t>
      </w:r>
      <w:r w:rsidRPr="00C9489B">
        <w:rPr>
          <w:lang w:val="ru-RU"/>
        </w:rPr>
        <w:br/>
      </w:r>
      <w:r w:rsidRPr="00C9489B">
        <w:rPr>
          <w:lang w:val="ru-RU"/>
        </w:rPr>
        <w:tab/>
      </w: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практически вся современная профессиональная деятельность, включая ручной труд, </w:t>
      </w:r>
      <w:r w:rsidRPr="00C9489B">
        <w:rPr>
          <w:lang w:val="ru-RU"/>
        </w:rPr>
        <w:br/>
      </w: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>осуществляется с применением информационных и цифровых технологий, формирование навыков</w:t>
      </w:r>
    </w:p>
    <w:p w:rsidR="00ED25C7" w:rsidRPr="00C9489B" w:rsidRDefault="00ED25C7">
      <w:pPr>
        <w:rPr>
          <w:lang w:val="ru-RU"/>
        </w:rPr>
        <w:sectPr w:rsidR="00ED25C7" w:rsidRPr="00C9489B">
          <w:pgSz w:w="11900" w:h="16840"/>
          <w:pgMar w:top="286" w:right="652" w:bottom="438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ED25C7" w:rsidRPr="00C9489B" w:rsidRDefault="00ED25C7">
      <w:pPr>
        <w:autoSpaceDE w:val="0"/>
        <w:autoSpaceDN w:val="0"/>
        <w:spacing w:after="66" w:line="220" w:lineRule="exact"/>
        <w:rPr>
          <w:lang w:val="ru-RU"/>
        </w:rPr>
      </w:pPr>
    </w:p>
    <w:p w:rsidR="00ED25C7" w:rsidRPr="00C9489B" w:rsidRDefault="004C4D1C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этих технологий при изготовлении изделий становится важной задачей в курсе технологии; </w:t>
      </w:r>
      <w:r w:rsidRPr="00C9489B">
        <w:rPr>
          <w:lang w:val="ru-RU"/>
        </w:rPr>
        <w:br/>
      </w:r>
      <w:r w:rsidRPr="00C9489B">
        <w:rPr>
          <w:lang w:val="ru-RU"/>
        </w:rPr>
        <w:tab/>
      </w: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 xml:space="preserve"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</w:t>
      </w:r>
      <w:proofErr w:type="gramStart"/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>—и</w:t>
      </w:r>
      <w:proofErr w:type="gramEnd"/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>нформационно-когнитивных, нацеленных на освоение учащимися знаний, на развитии умения учиться.</w:t>
      </w:r>
    </w:p>
    <w:p w:rsidR="00ED25C7" w:rsidRPr="00C9489B" w:rsidRDefault="004C4D1C">
      <w:pPr>
        <w:autoSpaceDE w:val="0"/>
        <w:autoSpaceDN w:val="0"/>
        <w:spacing w:before="262" w:after="0" w:line="230" w:lineRule="auto"/>
        <w:rPr>
          <w:lang w:val="ru-RU"/>
        </w:rPr>
      </w:pPr>
      <w:r w:rsidRPr="00C9489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:rsidR="00ED25C7" w:rsidRPr="00C9489B" w:rsidRDefault="004C4D1C">
      <w:pPr>
        <w:autoSpaceDE w:val="0"/>
        <w:autoSpaceDN w:val="0"/>
        <w:spacing w:before="166" w:after="0" w:line="278" w:lineRule="auto"/>
        <w:ind w:right="432" w:firstLine="180"/>
        <w:rPr>
          <w:lang w:val="ru-RU"/>
        </w:rPr>
      </w:pP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>когнитивно-продуктивного</w:t>
      </w:r>
      <w:proofErr w:type="spellEnd"/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уровня освоения технологий.</w:t>
      </w:r>
    </w:p>
    <w:p w:rsidR="00ED25C7" w:rsidRPr="00C9489B" w:rsidRDefault="004C4D1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:rsidR="00ED25C7" w:rsidRPr="00C9489B" w:rsidRDefault="004C4D1C" w:rsidP="006A4674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ED25C7" w:rsidRPr="00C9489B" w:rsidRDefault="004C4D1C">
      <w:pPr>
        <w:autoSpaceDE w:val="0"/>
        <w:autoSpaceDN w:val="0"/>
        <w:spacing w:before="262" w:after="0" w:line="230" w:lineRule="auto"/>
        <w:rPr>
          <w:lang w:val="ru-RU"/>
        </w:rPr>
      </w:pPr>
      <w:r w:rsidRPr="00C9489B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</w:t>
      </w:r>
    </w:p>
    <w:p w:rsidR="00ED25C7" w:rsidRPr="00C9489B" w:rsidRDefault="004C4D1C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"Технология" изучается в 6</w:t>
      </w:r>
      <w:r w:rsidR="00B21C3B">
        <w:rPr>
          <w:rFonts w:ascii="Times New Roman" w:eastAsia="Times New Roman" w:hAnsi="Times New Roman"/>
          <w:color w:val="000000"/>
          <w:sz w:val="24"/>
          <w:lang w:val="ru-RU"/>
        </w:rPr>
        <w:t>-8</w:t>
      </w: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классе два часа в неделе, общий объем составляет 68 часов.</w:t>
      </w:r>
    </w:p>
    <w:p w:rsidR="00ED25C7" w:rsidRPr="00C9489B" w:rsidRDefault="00ED25C7">
      <w:pPr>
        <w:rPr>
          <w:lang w:val="ru-RU"/>
        </w:rPr>
        <w:sectPr w:rsidR="00ED25C7" w:rsidRPr="00C9489B">
          <w:pgSz w:w="11900" w:h="16840"/>
          <w:pgMar w:top="286" w:right="658" w:bottom="103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ED25C7" w:rsidRPr="00C9489B" w:rsidRDefault="00ED25C7">
      <w:pPr>
        <w:autoSpaceDE w:val="0"/>
        <w:autoSpaceDN w:val="0"/>
        <w:spacing w:after="78" w:line="220" w:lineRule="exact"/>
        <w:rPr>
          <w:lang w:val="ru-RU"/>
        </w:rPr>
      </w:pPr>
    </w:p>
    <w:p w:rsidR="00ED25C7" w:rsidRPr="00C9489B" w:rsidRDefault="004C4D1C" w:rsidP="006A4674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C9489B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ED25C7" w:rsidRPr="00C9489B" w:rsidRDefault="00ED25C7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</w:p>
    <w:p w:rsidR="009E23BE" w:rsidRPr="009E23BE" w:rsidRDefault="009E23BE" w:rsidP="00B21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23BE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</w:t>
      </w:r>
      <w:r w:rsidRPr="009E23BE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  <w:t>Методы и средства проектной деятельности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Введение в творческий проект. Подготови</w:t>
      </w: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тельный этап. Конструкторский этап. Технологический этап. Этап изго</w:t>
      </w: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товления изделия. Заключительный этап.</w:t>
      </w:r>
      <w:r w:rsidR="00B21C3B" w:rsidRPr="00B21C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21C3B" w:rsidRPr="00C8457C">
        <w:rPr>
          <w:rFonts w:ascii="Times New Roman" w:eastAsia="Calibri" w:hAnsi="Times New Roman" w:cs="Times New Roman"/>
          <w:sz w:val="24"/>
          <w:szCs w:val="24"/>
          <w:lang w:val="ru-RU"/>
        </w:rPr>
        <w:t>Создание новых идей методом фокальных объектов. Техническая документация в проекте. Конструкторская доку</w:t>
      </w:r>
      <w:r w:rsidR="00B21C3B" w:rsidRPr="00C8457C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ментация. Технологическая документация в проекте.</w:t>
      </w:r>
      <w:r w:rsidR="00B21C3B" w:rsidRPr="00B21C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21C3B" w:rsidRPr="001C391F">
        <w:rPr>
          <w:rFonts w:ascii="Times New Roman" w:eastAsia="Calibri" w:hAnsi="Times New Roman" w:cs="Times New Roman"/>
          <w:sz w:val="24"/>
          <w:szCs w:val="24"/>
          <w:lang w:val="ru-RU"/>
        </w:rPr>
        <w:t>Дизайн в процессе проектирования продукта труда. Методы дизайнерской деятельности. Метод мозгового штурма при создании инноваций.</w:t>
      </w:r>
    </w:p>
    <w:p w:rsidR="009E23BE" w:rsidRPr="009E23BE" w:rsidRDefault="009E23BE" w:rsidP="009E23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23BE">
        <w:rPr>
          <w:rFonts w:ascii="Times New Roman" w:eastAsia="Calibri" w:hAnsi="Times New Roman" w:cs="Times New Roman"/>
          <w:b/>
          <w:sz w:val="24"/>
          <w:szCs w:val="24"/>
          <w:lang w:val="ru-RU"/>
        </w:rPr>
        <w:t>2.</w:t>
      </w:r>
      <w:r w:rsidRPr="009E23BE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  <w:t>Основы производства.</w:t>
      </w: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Труд как основа производства. Предметы труда. Сырьё как пред</w:t>
      </w: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мет труда. Промышленное сырьё. Сельскохозяйственное и растительное</w:t>
      </w:r>
    </w:p>
    <w:p w:rsidR="009E23BE" w:rsidRPr="009E23BE" w:rsidRDefault="009E23BE" w:rsidP="00B21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t>сырьё. Вторичное сырьё и полуфабрикаты. Энергия как предмет труда. Информация как предмет труда.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t>Объекты сельскохозяйственных технологий как предмет труда. Объекты социальных технологий как предмет труда.</w:t>
      </w:r>
      <w:r w:rsidR="00B21C3B" w:rsidRPr="00B21C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21C3B" w:rsidRPr="00C8457C">
        <w:rPr>
          <w:rFonts w:ascii="Times New Roman" w:eastAsia="Calibri" w:hAnsi="Times New Roman" w:cs="Times New Roman"/>
          <w:sz w:val="24"/>
          <w:szCs w:val="24"/>
          <w:lang w:val="ru-RU"/>
        </w:rPr>
        <w:t>Современные средства ручного труда. Средства труда современного производства. Агрегаты и производственные линии.</w:t>
      </w:r>
      <w:r w:rsidR="00B21C3B" w:rsidRPr="00B21C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21C3B" w:rsidRPr="001C391F">
        <w:rPr>
          <w:rFonts w:ascii="Times New Roman" w:eastAsia="Calibri" w:hAnsi="Times New Roman" w:cs="Times New Roman"/>
          <w:sz w:val="24"/>
          <w:szCs w:val="24"/>
          <w:lang w:val="ru-RU"/>
        </w:rPr>
        <w:t>Продукт труда. Стандарты производства продуктов труда. Эталоны контроля качества продуктов труда. Измерительные приборы и контроль стандартизированных характеристик продуктов труда.</w:t>
      </w:r>
    </w:p>
    <w:p w:rsidR="009E23BE" w:rsidRPr="009E23BE" w:rsidRDefault="009E23BE" w:rsidP="00B21C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23BE">
        <w:rPr>
          <w:rFonts w:ascii="Times New Roman" w:eastAsia="Calibri" w:hAnsi="Times New Roman" w:cs="Times New Roman"/>
          <w:b/>
          <w:sz w:val="24"/>
          <w:szCs w:val="24"/>
          <w:lang w:val="ru-RU"/>
        </w:rPr>
        <w:t>3.</w:t>
      </w:r>
      <w:r w:rsidRPr="009E23BE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  <w:t>Современные и перспективные технологии.</w:t>
      </w: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Основные признаки технологии. Технологическая, трудовая и произ</w:t>
      </w: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водственная дисциплина. Техническая и технологическая документация.</w:t>
      </w:r>
      <w:r w:rsidR="00B21C3B" w:rsidRPr="00B21C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21C3B" w:rsidRPr="00C8457C">
        <w:rPr>
          <w:rFonts w:ascii="Times New Roman" w:eastAsia="Calibri" w:hAnsi="Times New Roman" w:cs="Times New Roman"/>
          <w:sz w:val="24"/>
          <w:szCs w:val="24"/>
          <w:lang w:val="ru-RU"/>
        </w:rPr>
        <w:t>Культура производства. Технологическая культура производства. Куль</w:t>
      </w:r>
      <w:r w:rsidR="00B21C3B" w:rsidRPr="00C8457C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тура труда.</w:t>
      </w:r>
      <w:r w:rsidR="00B21C3B" w:rsidRPr="00B21C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21C3B" w:rsidRPr="001C391F">
        <w:rPr>
          <w:rFonts w:ascii="Times New Roman" w:eastAsia="Calibri" w:hAnsi="Times New Roman" w:cs="Times New Roman"/>
          <w:sz w:val="24"/>
          <w:szCs w:val="24"/>
          <w:lang w:val="ru-RU"/>
        </w:rPr>
        <w:t>Классификация технологий. Технологии материального производства. Технологии сельскохозяйственного производства и земледелия. Классификация информационных технологий.</w:t>
      </w:r>
    </w:p>
    <w:p w:rsidR="009E23BE" w:rsidRPr="009E23BE" w:rsidRDefault="009E23BE" w:rsidP="009E23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23BE">
        <w:rPr>
          <w:rFonts w:ascii="Times New Roman" w:eastAsia="Calibri" w:hAnsi="Times New Roman" w:cs="Times New Roman"/>
          <w:b/>
          <w:sz w:val="24"/>
          <w:szCs w:val="24"/>
          <w:lang w:val="ru-RU"/>
        </w:rPr>
        <w:t>4.</w:t>
      </w:r>
      <w:r w:rsidRPr="009E23BE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  <w:t>Элементы техники и машин.</w:t>
      </w: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Понятие о технической системе. Рабочие органы технических систем (машин). Двигатели технических систем (машин). Механическая транс</w:t>
      </w: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миссия в технических системах. Электрическая, гидравлическая и пнев</w:t>
      </w: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матическая трансмиссия в технических системах.</w:t>
      </w:r>
      <w:r w:rsidR="00B21C3B" w:rsidRPr="00B21C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21C3B" w:rsidRPr="00C8457C">
        <w:rPr>
          <w:rFonts w:ascii="Times New Roman" w:eastAsia="Calibri" w:hAnsi="Times New Roman" w:cs="Times New Roman"/>
          <w:sz w:val="24"/>
          <w:szCs w:val="24"/>
          <w:lang w:val="ru-RU"/>
        </w:rPr>
        <w:t>Двигатели. Воздушные двигатели. Гидравлические двигатели. Паровые двигатели. Тепловые машины внутреннего сгорания. Реактивные и ракет</w:t>
      </w:r>
      <w:r w:rsidR="00B21C3B" w:rsidRPr="00C8457C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ные двигатели. Электрические двигатели.</w:t>
      </w:r>
      <w:r w:rsidR="00B21C3B" w:rsidRPr="00B21C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21C3B" w:rsidRPr="001C391F">
        <w:rPr>
          <w:rFonts w:ascii="Times New Roman" w:eastAsia="Calibri" w:hAnsi="Times New Roman" w:cs="Times New Roman"/>
          <w:sz w:val="24"/>
          <w:szCs w:val="24"/>
          <w:lang w:val="ru-RU"/>
        </w:rPr>
        <w:t>Органы управления технологическими машинами. Системы управления. Автоматическое управление устройствами и машинами. Основные элементы автоматики. Автоматизация производства.</w:t>
      </w:r>
    </w:p>
    <w:p w:rsidR="009E23BE" w:rsidRPr="009E23BE" w:rsidRDefault="009E23BE" w:rsidP="009E23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23BE">
        <w:rPr>
          <w:rFonts w:ascii="Times New Roman" w:eastAsia="Calibri" w:hAnsi="Times New Roman" w:cs="Times New Roman"/>
          <w:b/>
          <w:sz w:val="24"/>
          <w:szCs w:val="24"/>
          <w:lang w:val="ru-RU"/>
        </w:rPr>
        <w:t>5.</w:t>
      </w:r>
      <w:r w:rsidRPr="009E23BE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  <w:t>Технологии получения, обработки, преобразования и использования материалов.</w:t>
      </w: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Технологии резания. Технологии пластического формования матери</w:t>
      </w: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алов. Основные технологии обработки древесных материалов ручными инструментами. Основные технологии обработки металлов и пластмасс ручными инструментами. Основные технологии механической обработки строительных материалов ручными инструментами.</w:t>
      </w:r>
    </w:p>
    <w:p w:rsidR="009E23BE" w:rsidRPr="009E23BE" w:rsidRDefault="009E23BE" w:rsidP="009E23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t>Технологии механического соединения деталей из древесных матери</w:t>
      </w: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алов и металлов. Технологии соединения деталей с помощью клея. Тех</w:t>
      </w: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нологии соединения деталей и элементов конструкций из строительных материалов. Особенности технологий соединения деталей из текстильных материалов и кожи. Технологии влажно-тепловых операций при изготов</w:t>
      </w: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лении изделий из ткани и кожи.</w:t>
      </w:r>
    </w:p>
    <w:p w:rsidR="009E23BE" w:rsidRDefault="009E23BE" w:rsidP="009E23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t>Технологии наклеивания покрытий. Технологии окрашивания и лаки</w:t>
      </w: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рования. Технологии нанесения покрытий на детали и конструкции из строительных материалов.</w:t>
      </w:r>
    </w:p>
    <w:p w:rsidR="00B21C3B" w:rsidRPr="009E23BE" w:rsidRDefault="00B21C3B" w:rsidP="009E23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t>Производство металлов. Производство древесных материалов. Про</w:t>
      </w: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изводство синтетических материалов и пластмасс. Особенности произ</w:t>
      </w: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водства искусственных волокон в текстильном производстве. Свойства искусственных волокон. Производственные технологии обработки кон</w:t>
      </w: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струкционных материалов резанием. Производственные технологии пла</w:t>
      </w: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стического формования материалов. Физико-химические и термические технологии обработки материалов.</w:t>
      </w:r>
      <w:r w:rsidRPr="00B21C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C391F">
        <w:rPr>
          <w:rFonts w:ascii="Times New Roman" w:eastAsia="Calibri" w:hAnsi="Times New Roman" w:cs="Times New Roman"/>
          <w:sz w:val="24"/>
          <w:szCs w:val="24"/>
          <w:lang w:val="ru-RU"/>
        </w:rPr>
        <w:t>Плавление материалов и отливка изделий. Пайка металлов. Сварка материалов. Закалка материалов. Электроискровая обработка материалов. Электрохимическая обработка металлов. Ультразвуковая обработка материалов. Лучевые методы обработки материалов. Особенности технологий обработки жидкостей и газов.</w:t>
      </w:r>
    </w:p>
    <w:p w:rsidR="009E23BE" w:rsidRDefault="00BF4B2F" w:rsidP="009E23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F4B2F">
        <w:rPr>
          <w:rFonts w:ascii="Times New Roman" w:eastAsia="Calibri" w:hAnsi="Times New Roman" w:cs="Times New Roman"/>
          <w:b/>
          <w:sz w:val="24"/>
          <w:szCs w:val="24"/>
          <w:lang w:val="ru-RU"/>
        </w:rPr>
        <w:t>6.</w:t>
      </w:r>
      <w:r w:rsidRPr="00BF4B2F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  <w:t>Технологии обработки пищевых продуктов.</w:t>
      </w:r>
      <w:r w:rsidRPr="00BF4B2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E23BE" w:rsidRPr="009E23BE">
        <w:rPr>
          <w:rFonts w:ascii="Times New Roman" w:eastAsia="Calibri" w:hAnsi="Times New Roman" w:cs="Times New Roman"/>
          <w:sz w:val="24"/>
          <w:szCs w:val="24"/>
          <w:lang w:val="ru-RU"/>
        </w:rPr>
        <w:t>Основы рационального (здорового) питания. Технология производства молока и приготовления продуктов и блюд из него. Технология производ</w:t>
      </w:r>
      <w:r w:rsidR="009E23BE" w:rsidRPr="009E23BE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 xml:space="preserve">ства кисломолочных продуктов и приготовление блюд из них. Технология производства </w:t>
      </w:r>
      <w:r w:rsidR="009E23BE" w:rsidRPr="009E23BE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кулинарных изделий из круп, бобовых культур. Технология приготовления блюд из круп и бобовых. Технология производства мака</w:t>
      </w:r>
      <w:r w:rsidR="009E23BE" w:rsidRPr="009E23BE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ронных изделий и технология приготовления кулинарных блюд из них.</w:t>
      </w:r>
    </w:p>
    <w:p w:rsidR="00B21C3B" w:rsidRPr="00C8457C" w:rsidRDefault="00B21C3B" w:rsidP="00B21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t>Характеристики основных пищевых продуктов, используемых в процессе приготовления изделий из теста. Хлеб и продукты хлебопекарной промыш</w:t>
      </w: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ленности. Мучные кондитерские изделия и тесто для их приготовления.</w:t>
      </w:r>
    </w:p>
    <w:p w:rsidR="00B21C3B" w:rsidRDefault="00B21C3B" w:rsidP="00B21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t>Переработка рыбного сырья. Пищевая ценность рыбы. Механическая и тепловая кулинарная обработка рыбы. Нерыбные пищевые продукты моря. Рыбные консервы и пресервы.</w:t>
      </w:r>
    </w:p>
    <w:p w:rsidR="00B21C3B" w:rsidRPr="009E23BE" w:rsidRDefault="00B21C3B" w:rsidP="00B21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391F">
        <w:rPr>
          <w:rFonts w:ascii="Times New Roman" w:eastAsia="Calibri" w:hAnsi="Times New Roman" w:cs="Times New Roman"/>
          <w:sz w:val="24"/>
          <w:szCs w:val="24"/>
          <w:lang w:val="ru-RU"/>
        </w:rPr>
        <w:t>Мясо птицы. Мясо животных.</w:t>
      </w:r>
    </w:p>
    <w:p w:rsidR="00B21C3B" w:rsidRPr="00C8457C" w:rsidRDefault="00BF4B2F" w:rsidP="00B21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F4B2F">
        <w:rPr>
          <w:rFonts w:ascii="Times New Roman" w:eastAsia="Calibri" w:hAnsi="Times New Roman" w:cs="Times New Roman"/>
          <w:b/>
          <w:sz w:val="24"/>
          <w:szCs w:val="24"/>
          <w:lang w:val="ru-RU"/>
        </w:rPr>
        <w:t>7.</w:t>
      </w:r>
      <w:r w:rsidRPr="00BF4B2F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  <w:t>Технологии получения, преобразования и использования энергии.</w:t>
      </w:r>
      <w:r w:rsidRPr="00BF4B2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E23BE" w:rsidRPr="009E23BE">
        <w:rPr>
          <w:rFonts w:ascii="Times New Roman" w:eastAsia="Calibri" w:hAnsi="Times New Roman" w:cs="Times New Roman"/>
          <w:sz w:val="24"/>
          <w:szCs w:val="24"/>
          <w:lang w:val="ru-RU"/>
        </w:rPr>
        <w:t>Что такое тепловая энергия. Методы и средства получения тепловой энергии. Преобразование тепловой энергии в другие виды энергии и ра</w:t>
      </w:r>
      <w:r w:rsidR="009E23BE" w:rsidRPr="009E23BE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боту. Передача тепловой энергии. Аккумулирование тепловой энергии.</w:t>
      </w:r>
      <w:r w:rsidR="00B21C3B" w:rsidRPr="00B21C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21C3B" w:rsidRPr="00C8457C">
        <w:rPr>
          <w:rFonts w:ascii="Times New Roman" w:eastAsia="Calibri" w:hAnsi="Times New Roman" w:cs="Times New Roman"/>
          <w:sz w:val="24"/>
          <w:szCs w:val="24"/>
          <w:lang w:val="ru-RU"/>
        </w:rPr>
        <w:t>Энергия магнитного поля. Энергия электрического тока. Энергия элек</w:t>
      </w:r>
      <w:r w:rsidR="00B21C3B" w:rsidRPr="00C8457C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тромагнитного поля.</w:t>
      </w:r>
    </w:p>
    <w:p w:rsidR="00BF4B2F" w:rsidRDefault="00B21C3B" w:rsidP="00B21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391F">
        <w:rPr>
          <w:rFonts w:ascii="Times New Roman" w:eastAsia="Calibri" w:hAnsi="Times New Roman" w:cs="Times New Roman"/>
          <w:sz w:val="24"/>
          <w:szCs w:val="24"/>
          <w:lang w:val="ru-RU"/>
        </w:rPr>
        <w:t>Выделение энергии при химических реакциях. Химическая обработка материалов и получение новых веществ.</w:t>
      </w:r>
    </w:p>
    <w:p w:rsidR="009E23BE" w:rsidRDefault="00BF4B2F" w:rsidP="006A4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F4B2F">
        <w:rPr>
          <w:rFonts w:ascii="Times New Roman" w:eastAsia="Calibri" w:hAnsi="Times New Roman" w:cs="Times New Roman"/>
          <w:b/>
          <w:sz w:val="24"/>
          <w:szCs w:val="24"/>
          <w:lang w:val="ru-RU"/>
        </w:rPr>
        <w:t>8.</w:t>
      </w:r>
      <w:r w:rsidRPr="00BF4B2F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  <w:t>Технологии получения, обработки и использования информации.</w:t>
      </w:r>
      <w:r w:rsidRPr="00BF4B2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E23BE" w:rsidRPr="009E23BE">
        <w:rPr>
          <w:rFonts w:ascii="Times New Roman" w:eastAsia="Calibri" w:hAnsi="Times New Roman" w:cs="Times New Roman"/>
          <w:sz w:val="24"/>
          <w:szCs w:val="24"/>
          <w:lang w:val="ru-RU"/>
        </w:rPr>
        <w:t>Восприятие информации. Кодирование информации при передаче све</w:t>
      </w:r>
      <w:r w:rsidR="009E23BE" w:rsidRPr="009E23BE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дений. Сигналы и знаки при кодировании информации. Символы как средство кодирования информации.</w:t>
      </w:r>
    </w:p>
    <w:p w:rsidR="00B21C3B" w:rsidRPr="009E23BE" w:rsidRDefault="00B21C3B" w:rsidP="00B21C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t>Источники и каналы получения информации. Метод наблюдения в получении новой информации. Технические средства проведения наблю</w:t>
      </w: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дений. Опыты или эксперименты для получения новой информации.</w:t>
      </w:r>
      <w:r w:rsidRPr="00B21C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C391F">
        <w:rPr>
          <w:rFonts w:ascii="Times New Roman" w:eastAsia="Calibri" w:hAnsi="Times New Roman" w:cs="Times New Roman"/>
          <w:sz w:val="24"/>
          <w:szCs w:val="24"/>
          <w:lang w:val="ru-RU"/>
        </w:rPr>
        <w:t>Материальные формы представления информации для хранения. Средства записи информации. Современные технологии записи и хранения информации.</w:t>
      </w:r>
    </w:p>
    <w:p w:rsidR="009E23BE" w:rsidRDefault="00BF4B2F" w:rsidP="009E23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F4B2F">
        <w:rPr>
          <w:rFonts w:ascii="Times New Roman" w:eastAsia="Calibri" w:hAnsi="Times New Roman" w:cs="Times New Roman"/>
          <w:b/>
          <w:sz w:val="24"/>
          <w:szCs w:val="24"/>
          <w:lang w:val="ru-RU"/>
        </w:rPr>
        <w:t>9.</w:t>
      </w:r>
      <w:r w:rsidRPr="00BF4B2F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  <w:t>Технологии растениеводства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BF4B2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E23BE" w:rsidRPr="009E23BE">
        <w:rPr>
          <w:rFonts w:ascii="Times New Roman" w:eastAsia="Calibri" w:hAnsi="Times New Roman" w:cs="Times New Roman"/>
          <w:sz w:val="24"/>
          <w:szCs w:val="24"/>
          <w:lang w:val="ru-RU"/>
        </w:rPr>
        <w:t>Дикорастущие растения, используемые человеком. Заготовка сырья дикорастущих растений. Переработка и применение сырья дикорастущих растений. Влияние экологических факторов на урожайность дикорасту</w:t>
      </w:r>
      <w:r w:rsidR="009E23BE" w:rsidRPr="009E23BE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щих растений. Условия и методы сохранения природной среды.</w:t>
      </w:r>
    </w:p>
    <w:p w:rsidR="00B21C3B" w:rsidRDefault="00B21C3B" w:rsidP="00B21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t>Грибы. Их значение в природе и жизни человека. Характеристи</w:t>
      </w: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 xml:space="preserve">ка искусственно выращиваемых съедобных грибов. Требования к среде и условиям выращивания культивируемых грибов. Технологии ухода за грибницами и получение урожая шампиньонов и </w:t>
      </w:r>
      <w:proofErr w:type="spellStart"/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t>шенок</w:t>
      </w:r>
      <w:proofErr w:type="spellEnd"/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t>. Безопасные технологии сбора и заготовки дикорастущих грибов.</w:t>
      </w:r>
    </w:p>
    <w:p w:rsidR="00B21C3B" w:rsidRPr="009E23BE" w:rsidRDefault="00B21C3B" w:rsidP="00B21C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391F">
        <w:rPr>
          <w:rFonts w:ascii="Times New Roman" w:eastAsia="Calibri" w:hAnsi="Times New Roman" w:cs="Times New Roman"/>
          <w:sz w:val="24"/>
          <w:szCs w:val="24"/>
          <w:lang w:val="ru-RU"/>
        </w:rPr>
        <w:t>Микроорганизмы, их строение и значение для человека. Бактерии и вирусы в биотехнологиях. Культивирование одноклеточных зелёных водорослей. Использование одноклеточных грибов в биотехнологиях.</w:t>
      </w:r>
    </w:p>
    <w:p w:rsidR="009E23BE" w:rsidRDefault="00BF4B2F" w:rsidP="00B21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F4B2F">
        <w:rPr>
          <w:rFonts w:ascii="Times New Roman" w:eastAsia="Calibri" w:hAnsi="Times New Roman" w:cs="Times New Roman"/>
          <w:b/>
          <w:sz w:val="24"/>
          <w:szCs w:val="24"/>
          <w:lang w:val="ru-RU"/>
        </w:rPr>
        <w:t>10.</w:t>
      </w:r>
      <w:r w:rsidRPr="00BF4B2F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  <w:t>Технологии животноводства.</w:t>
      </w:r>
      <w:r w:rsidRPr="00BF4B2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E23BE" w:rsidRPr="009E23BE">
        <w:rPr>
          <w:rFonts w:ascii="Times New Roman" w:eastAsia="Calibri" w:hAnsi="Times New Roman" w:cs="Times New Roman"/>
          <w:sz w:val="24"/>
          <w:szCs w:val="24"/>
          <w:lang w:val="ru-RU"/>
        </w:rPr>
        <w:t>Технологии получения животноводческой продукц</w:t>
      </w:r>
      <w:proofErr w:type="gramStart"/>
      <w:r w:rsidR="009E23BE" w:rsidRPr="009E23BE">
        <w:rPr>
          <w:rFonts w:ascii="Times New Roman" w:eastAsia="Calibri" w:hAnsi="Times New Roman" w:cs="Times New Roman"/>
          <w:sz w:val="24"/>
          <w:szCs w:val="24"/>
          <w:lang w:val="ru-RU"/>
        </w:rPr>
        <w:t>ии и её</w:t>
      </w:r>
      <w:proofErr w:type="gramEnd"/>
      <w:r w:rsidR="009E23BE" w:rsidRPr="009E23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основные элементы. Содержание животных — элемент технологии производства животноводческой продукции.</w:t>
      </w:r>
      <w:r w:rsidR="00B21C3B" w:rsidRPr="00B21C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21C3B" w:rsidRPr="00C8457C">
        <w:rPr>
          <w:rFonts w:ascii="Times New Roman" w:eastAsia="Calibri" w:hAnsi="Times New Roman" w:cs="Times New Roman"/>
          <w:sz w:val="24"/>
          <w:szCs w:val="24"/>
          <w:lang w:val="ru-RU"/>
        </w:rPr>
        <w:t>Корма для животных. Состав кормов и их питательность. Составле</w:t>
      </w:r>
      <w:r w:rsidR="00B21C3B" w:rsidRPr="00C8457C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ние рационов кормления. Подготовка кормов к скармливанию и раздача животным.</w:t>
      </w:r>
    </w:p>
    <w:p w:rsidR="00B21C3B" w:rsidRPr="009E23BE" w:rsidRDefault="00B21C3B" w:rsidP="00B21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391F">
        <w:rPr>
          <w:rFonts w:ascii="Times New Roman" w:eastAsia="Calibri" w:hAnsi="Times New Roman" w:cs="Times New Roman"/>
          <w:sz w:val="24"/>
          <w:szCs w:val="24"/>
          <w:lang w:val="ru-RU"/>
        </w:rPr>
        <w:t>Получение продукции животноводства. Разведение животных, их породы и продуктивность.</w:t>
      </w:r>
    </w:p>
    <w:p w:rsidR="009E23BE" w:rsidRPr="009E23BE" w:rsidRDefault="00BF4B2F" w:rsidP="00B21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11. </w:t>
      </w:r>
      <w:r w:rsidRPr="00BF4B2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Социальные технологии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r w:rsidRPr="00BF4B2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E23BE" w:rsidRPr="009E23BE">
        <w:rPr>
          <w:rFonts w:ascii="Times New Roman" w:eastAsia="Calibri" w:hAnsi="Times New Roman" w:cs="Times New Roman"/>
          <w:sz w:val="24"/>
          <w:szCs w:val="24"/>
          <w:lang w:val="ru-RU"/>
        </w:rPr>
        <w:t>Виды социальных технологий. Технологии коммуникации. Структура процесса коммуникации.</w:t>
      </w:r>
      <w:r w:rsidR="00B21C3B" w:rsidRPr="00B21C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21C3B" w:rsidRPr="00C8457C">
        <w:rPr>
          <w:rFonts w:ascii="Times New Roman" w:eastAsia="Calibri" w:hAnsi="Times New Roman" w:cs="Times New Roman"/>
          <w:sz w:val="24"/>
          <w:szCs w:val="24"/>
          <w:lang w:val="ru-RU"/>
        </w:rPr>
        <w:t>Назначение социологических исследований. Технология опроса: анке</w:t>
      </w:r>
      <w:r w:rsidR="00B21C3B" w:rsidRPr="00C8457C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тирование. Технология опроса: интервью.</w:t>
      </w:r>
      <w:r w:rsidR="00B21C3B" w:rsidRPr="00B21C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21C3B" w:rsidRPr="001C391F">
        <w:rPr>
          <w:rFonts w:ascii="Times New Roman" w:eastAsia="Calibri" w:hAnsi="Times New Roman" w:cs="Times New Roman"/>
          <w:sz w:val="24"/>
          <w:szCs w:val="24"/>
          <w:lang w:val="ru-RU"/>
        </w:rPr>
        <w:t>Основные категории рыночной экономики. Что такое рынок. Маркетинг как технология управления рынком. Методы стимулирования сбыта. Методы исследования рынка.</w:t>
      </w:r>
    </w:p>
    <w:p w:rsidR="009E23BE" w:rsidRPr="009E23BE" w:rsidRDefault="009E23BE" w:rsidP="009E23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23BE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Практические работы.</w:t>
      </w: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Составление перечня и краткой характеристи</w:t>
      </w: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ки этапов проектирования конкретного продукта труда.</w:t>
      </w:r>
    </w:p>
    <w:p w:rsidR="009E23BE" w:rsidRPr="009E23BE" w:rsidRDefault="009E23BE" w:rsidP="009E23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t>Сбор дополнительной информации в Интернете и справочной литера</w:t>
      </w: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туре о составляющих производства. Ознакомление с образцами предметов труда. Проведение наблюдений. Экскурсии на производство. Подготовка рефератов.</w:t>
      </w:r>
    </w:p>
    <w:p w:rsidR="009E23BE" w:rsidRPr="009E23BE" w:rsidRDefault="009E23BE" w:rsidP="009E23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t>Сбор дополнительной информации в Интернете и справочной литера</w:t>
      </w: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туре о технологической дисциплине. Чтение и выполнение технических рисунков, эскизов, чертежей. Чтение и составление технологических карт.</w:t>
      </w:r>
    </w:p>
    <w:p w:rsidR="009E23BE" w:rsidRPr="009E23BE" w:rsidRDefault="009E23BE" w:rsidP="009E23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t>Ознакомление с конструкцией и принципами работы рабочих органов различных видов техники.</w:t>
      </w:r>
    </w:p>
    <w:p w:rsidR="009E23BE" w:rsidRPr="009E23BE" w:rsidRDefault="009E23BE" w:rsidP="009E23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t>Упражнения, практические работы по резанию, пластическому фор</w:t>
      </w: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 xml:space="preserve">мованию различных материалов при изготовлении и сборке деталей для простых изделий из бумаги, картона, пластмасс, </w:t>
      </w: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древесины и древесных материалов, текстильных материалов, чёрного и цветного металла. Ор</w:t>
      </w: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ганизация экскурсий и интегрированных уроков с учреждениями СПО соответствующего профиля.</w:t>
      </w:r>
    </w:p>
    <w:p w:rsidR="009E23BE" w:rsidRPr="009E23BE" w:rsidRDefault="009E23BE" w:rsidP="009E23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t>Определение количества и состава продуктов, обеспечивающих су</w:t>
      </w: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точную потребность человека в минеральных веществах. Определение доброкачественности пищевых продуктов органолептическим методом и экспресс методом химического анализа.</w:t>
      </w:r>
    </w:p>
    <w:p w:rsidR="009E23BE" w:rsidRPr="009E23BE" w:rsidRDefault="009E23BE" w:rsidP="009E23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t>Сбор дополнительной информации в Интернете и справочной литера</w:t>
      </w: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туре об областях получения и применения тепловой энергии. Ознакомле</w:t>
      </w: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ние с бытовыми техническими средствами получения тепловой энергии и их испытание.</w:t>
      </w:r>
    </w:p>
    <w:p w:rsidR="009E23BE" w:rsidRPr="009E23BE" w:rsidRDefault="009E23BE" w:rsidP="009E23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t>Чтение и запись информации различными средствами отображения информации.</w:t>
      </w:r>
    </w:p>
    <w:p w:rsidR="009E23BE" w:rsidRPr="009E23BE" w:rsidRDefault="009E23BE" w:rsidP="009E23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t>Классификация дикорастущих растений по группам. Выполнение техно</w:t>
      </w: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логий подготовки и закладки сырья дикорастущих растений на хранение. Овладение основными методами переработки сырья дикорастущих растений.</w:t>
      </w:r>
    </w:p>
    <w:p w:rsidR="009E23BE" w:rsidRPr="009E23BE" w:rsidRDefault="009E23BE" w:rsidP="009E23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t>Реферативное описание технологии разведения комнатных домашних животных на основе личного опыта, опыта друзей и знакомых, справоч</w:t>
      </w: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ной литературы и информации в Интернете.</w:t>
      </w:r>
    </w:p>
    <w:p w:rsidR="009E23BE" w:rsidRPr="009E23BE" w:rsidRDefault="009E23BE" w:rsidP="009E23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t>Разработка технологий общения при конфликтных ситуациях. Разра</w:t>
      </w: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ботка сценариев проведения семейных и общественных мероприятий.</w:t>
      </w:r>
    </w:p>
    <w:p w:rsidR="009E23BE" w:rsidRPr="009E23BE" w:rsidRDefault="009E23BE" w:rsidP="009E23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t>Ознакомление с устройством и назначением ручных электрифициро</w:t>
      </w: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ванных инструментов. Упражнения по пользованию инструментами.</w:t>
      </w:r>
    </w:p>
    <w:p w:rsidR="009E23BE" w:rsidRPr="009E23BE" w:rsidRDefault="009E23BE" w:rsidP="009E23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t>Практические работы по изготовлению проектных изделий из фольги. Изготовление изделий из папье-маше.</w:t>
      </w:r>
    </w:p>
    <w:p w:rsidR="009E23BE" w:rsidRPr="009E23BE" w:rsidRDefault="009E23BE" w:rsidP="009E23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t>Разметка и сверление отверстий в образцах из дерева, металла, пласт</w:t>
      </w: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масс. Практические работы по обработке текстильных материалов из натуральных волокон животного происхождения с помощью ручных ин</w:t>
      </w: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струментов, приспособлений, машин. Изготовление проектных изделий из ткани и кожи.</w:t>
      </w:r>
    </w:p>
    <w:p w:rsidR="009E23BE" w:rsidRPr="009E23BE" w:rsidRDefault="009E23BE" w:rsidP="009E23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t>Приготовление кулинарных блюд и органолептическая оценка их ка</w:t>
      </w: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чества.</w:t>
      </w:r>
    </w:p>
    <w:p w:rsidR="009E23BE" w:rsidRPr="009E23BE" w:rsidRDefault="009E23BE" w:rsidP="009E23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t>Классификация дикорастущих растений по группам. Освоение техно</w:t>
      </w: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логий заготовки сырья дикорастущих растений в природной среде на при</w:t>
      </w: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мере растений своего региона. Выполнение по ГОСТу технологий подго</w:t>
      </w: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товки и закладки сырья дикорастущих растений на хранение. Владение методами переработки сырья дикорастущих растений.</w:t>
      </w:r>
    </w:p>
    <w:p w:rsidR="00ED25C7" w:rsidRPr="00B21C3B" w:rsidRDefault="009E23BE" w:rsidP="00B21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t>Реферативное описание технологии разведения домашних и сельскохо</w:t>
      </w:r>
      <w:r w:rsidRPr="009E23BE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зяйственных животных на основе опыта своей семьи, семей своих друзей.</w:t>
      </w:r>
    </w:p>
    <w:p w:rsidR="00B21C3B" w:rsidRPr="00C8457C" w:rsidRDefault="00B21C3B" w:rsidP="00B21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t>Чтение различных видов проектной докумен</w:t>
      </w: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тации. Выполнение эскизов и чертежей. Анализ качества проектной до</w:t>
      </w: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кументации проектов, выполненных ранее одноклассниками. Разработка инновационного объекта или услуги методом фокальных объектов.</w:t>
      </w:r>
    </w:p>
    <w:p w:rsidR="00B21C3B" w:rsidRPr="00C8457C" w:rsidRDefault="00B21C3B" w:rsidP="00B21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t>Сбор дополнительной информации в Интернете и справочной литера</w:t>
      </w: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туре о современных средствах труда. Экскурсии. Подготовка рефератов о современных технологических машинах и аппаратах.</w:t>
      </w:r>
    </w:p>
    <w:p w:rsidR="00B21C3B" w:rsidRPr="00C8457C" w:rsidRDefault="00B21C3B" w:rsidP="00B21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t>Сбор дополнительной информации в Интернете и справочной литера</w:t>
      </w: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туре о технологической культуре и культуре труда. Составление инструкций по технологической культуре работника. Самооценка личной куль</w:t>
      </w: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туры труда.</w:t>
      </w:r>
    </w:p>
    <w:p w:rsidR="00B21C3B" w:rsidRPr="00C8457C" w:rsidRDefault="00B21C3B" w:rsidP="00B21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t>Ознакомление с принципиальной конструкцией двигателей. Ознаком</w:t>
      </w: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ление с конструкциями и работой различных передаточных механизмов.</w:t>
      </w:r>
    </w:p>
    <w:p w:rsidR="00B21C3B" w:rsidRPr="00C8457C" w:rsidRDefault="00B21C3B" w:rsidP="00B21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t>Проектные работы по изготовлению изделий на основе обработки конструкционных и текстильных материалов с помощью ручных ин</w:t>
      </w: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струментов, приспособлений, станков, машин. Организация экскурсий и интегрированных уроков с учреждениями НПО, СПО соответствую</w:t>
      </w: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щего профиля.</w:t>
      </w:r>
    </w:p>
    <w:p w:rsidR="00B21C3B" w:rsidRPr="00C8457C" w:rsidRDefault="00B21C3B" w:rsidP="00B21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t>Определение доброкачественности рыбы и морепродуктов органолеп</w:t>
      </w: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тическим методом и экспресс методом химического анализа.</w:t>
      </w:r>
    </w:p>
    <w:p w:rsidR="00B21C3B" w:rsidRPr="00C8457C" w:rsidRDefault="00B21C3B" w:rsidP="00B21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t>Сбор дополнительной информации в Интернете и справочной литера</w:t>
      </w: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туре об областях получения и применения магнитной, электрической и электромагнитной энергии.</w:t>
      </w:r>
    </w:p>
    <w:p w:rsidR="00B21C3B" w:rsidRPr="00C8457C" w:rsidRDefault="00B21C3B" w:rsidP="00B21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t>Составление формы протокола и проведение наблюдений реальных процессов. Проведение хронометража учебной деятельности.</w:t>
      </w:r>
    </w:p>
    <w:p w:rsidR="00B21C3B" w:rsidRPr="00C8457C" w:rsidRDefault="00B21C3B" w:rsidP="00B21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Определение по внешнему виду групп одноклеточных и многоклеточ</w:t>
      </w: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ных грибов. Определение культивируемых грибов по внешнему виду. Со</w:t>
      </w: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здание условий для искусственного выращивания культивируемых грибов. Владение безопасными способами сбора и заготовки грибов.</w:t>
      </w:r>
    </w:p>
    <w:p w:rsidR="00B21C3B" w:rsidRPr="00C8457C" w:rsidRDefault="00B21C3B" w:rsidP="00B21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t>Сбор информации и описание условий содержания домашних живот</w:t>
      </w: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ных в своей семье, семьях друзей. Проектирование и изготовление про</w:t>
      </w: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стейших технических устройств, обеспечивающих условия содержания животных и облегчающих уход за ними: клетки, будки для собак, автопо</w:t>
      </w: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илки для птиц, устройства для аэрации аквариумов, автоматизированные кормушки для кошек и др. Выявление проблем бездомных животных для своего микрорайона, села, посёлка.</w:t>
      </w:r>
    </w:p>
    <w:p w:rsidR="00B21C3B" w:rsidRPr="00C8457C" w:rsidRDefault="00B21C3B" w:rsidP="00B21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t>Составление вопросников, анкет и тестов для учебных предметов. Про</w:t>
      </w: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ведение анкетирования и обработка результатов.</w:t>
      </w:r>
    </w:p>
    <w:p w:rsidR="00B21C3B" w:rsidRPr="00C8457C" w:rsidRDefault="00B21C3B" w:rsidP="00B21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t>Ознакомление с устройством и работой станков. Упражнения по управ</w:t>
      </w: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лению станками. Учебно-практические работы на станках.</w:t>
      </w:r>
    </w:p>
    <w:p w:rsidR="00B21C3B" w:rsidRPr="00C8457C" w:rsidRDefault="00B21C3B" w:rsidP="00B21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t>Приготовление десертов, кулинарных блюд из теста и органолептиче</w:t>
      </w: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ская оценка их качества. Механическая обработка рыбы и морепродуктов. Приготовление блюд из рыбы и морепродуктов.</w:t>
      </w:r>
    </w:p>
    <w:p w:rsidR="00B21C3B" w:rsidRPr="00C8457C" w:rsidRDefault="00B21C3B" w:rsidP="00B21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t>Определение по внешнему виду групп одноклеточных и многоклеточ</w:t>
      </w: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ных грибов. Определение культивируемых грибов по внешнему виду. Со</w:t>
      </w:r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 xml:space="preserve">здание условий для искусственного выращивания культивируемых грибов. Владение безопасными способами сбора и заготовки грибов. </w:t>
      </w:r>
      <w:proofErr w:type="gramStart"/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t>Опыты по осуществлению технологических процессов промышленного производства культивируемых грибов (в</w:t>
      </w:r>
      <w:proofErr w:type="gramEnd"/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t>условиях</w:t>
      </w:r>
      <w:proofErr w:type="gramEnd"/>
      <w:r w:rsidRPr="00C845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своего региона).</w:t>
      </w:r>
    </w:p>
    <w:p w:rsidR="00B21C3B" w:rsidRDefault="00B21C3B">
      <w:pPr>
        <w:rPr>
          <w:lang w:val="ru-RU"/>
        </w:rPr>
      </w:pPr>
    </w:p>
    <w:p w:rsidR="00B21C3B" w:rsidRPr="001C391F" w:rsidRDefault="00B21C3B" w:rsidP="00B21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391F">
        <w:rPr>
          <w:rFonts w:ascii="Times New Roman" w:eastAsia="Calibri" w:hAnsi="Times New Roman" w:cs="Times New Roman"/>
          <w:sz w:val="24"/>
          <w:szCs w:val="24"/>
          <w:lang w:val="ru-RU"/>
        </w:rPr>
        <w:t>Деловая игра «Мозговой штурм». Разработка изделия на основе морфологического ан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ализа. Разработка изделия на ос</w:t>
      </w:r>
      <w:r w:rsidRPr="001C391F">
        <w:rPr>
          <w:rFonts w:ascii="Times New Roman" w:eastAsia="Calibri" w:hAnsi="Times New Roman" w:cs="Times New Roman"/>
          <w:sz w:val="24"/>
          <w:szCs w:val="24"/>
          <w:lang w:val="ru-RU"/>
        </w:rPr>
        <w:t>нове метода морфологической матрицы.</w:t>
      </w:r>
    </w:p>
    <w:p w:rsidR="00B21C3B" w:rsidRPr="001C391F" w:rsidRDefault="00B21C3B" w:rsidP="00B21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39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Сбор дополнительной информации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в Интернете и справочной литера</w:t>
      </w:r>
      <w:r w:rsidRPr="001C391F">
        <w:rPr>
          <w:rFonts w:ascii="Times New Roman" w:eastAsia="Calibri" w:hAnsi="Times New Roman" w:cs="Times New Roman"/>
          <w:sz w:val="24"/>
          <w:szCs w:val="24"/>
          <w:lang w:val="ru-RU"/>
        </w:rPr>
        <w:t>туре о характеристиках выбранных пр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одуктов труда. Проведение наблю</w:t>
      </w:r>
      <w:r w:rsidRPr="001C391F">
        <w:rPr>
          <w:rFonts w:ascii="Times New Roman" w:eastAsia="Calibri" w:hAnsi="Times New Roman" w:cs="Times New Roman"/>
          <w:sz w:val="24"/>
          <w:szCs w:val="24"/>
          <w:lang w:val="ru-RU"/>
        </w:rPr>
        <w:t>дений. Ознакомление с измерительн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ыми приборами и проведение изме</w:t>
      </w:r>
      <w:r w:rsidRPr="001C391F">
        <w:rPr>
          <w:rFonts w:ascii="Times New Roman" w:eastAsia="Calibri" w:hAnsi="Times New Roman" w:cs="Times New Roman"/>
          <w:sz w:val="24"/>
          <w:szCs w:val="24"/>
          <w:lang w:val="ru-RU"/>
        </w:rPr>
        <w:t>рений различных физических величин. Экскурсии.</w:t>
      </w:r>
    </w:p>
    <w:p w:rsidR="00B21C3B" w:rsidRPr="001C391F" w:rsidRDefault="00B21C3B" w:rsidP="00B21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391F">
        <w:rPr>
          <w:rFonts w:ascii="Times New Roman" w:eastAsia="Calibri" w:hAnsi="Times New Roman" w:cs="Times New Roman"/>
          <w:sz w:val="24"/>
          <w:szCs w:val="24"/>
          <w:lang w:val="ru-RU"/>
        </w:rPr>
        <w:t>Сбор дополнительной информации в Интернете и справочной литературе о конкретных видах отраслевых технологий. Составление технологических карт для изготовления возможных проектных изделий или организации услуг.</w:t>
      </w:r>
    </w:p>
    <w:p w:rsidR="00B21C3B" w:rsidRPr="001C391F" w:rsidRDefault="00B21C3B" w:rsidP="00B21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391F">
        <w:rPr>
          <w:rFonts w:ascii="Times New Roman" w:eastAsia="Calibri" w:hAnsi="Times New Roman" w:cs="Times New Roman"/>
          <w:sz w:val="24"/>
          <w:szCs w:val="24"/>
          <w:lang w:val="ru-RU"/>
        </w:rPr>
        <w:t>Изучение конструкции и принципов работы устройств и систем управления техникой, автоматических устройств бытовой техники. Сборка простых автоматических устройств из деталей конструктора.</w:t>
      </w:r>
    </w:p>
    <w:p w:rsidR="00B21C3B" w:rsidRPr="001C391F" w:rsidRDefault="00B21C3B" w:rsidP="00B21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391F">
        <w:rPr>
          <w:rFonts w:ascii="Times New Roman" w:eastAsia="Calibri" w:hAnsi="Times New Roman" w:cs="Times New Roman"/>
          <w:sz w:val="24"/>
          <w:szCs w:val="24"/>
          <w:lang w:val="ru-RU"/>
        </w:rPr>
        <w:t>Практические работы по изготовлению проектных изделий посредством технологий плавления и литья (новогодние свечи из парафина или воска). Закалка и испытание твёрдости металла. Пайка оловом. Сварка пластмасс. Организация экскурсий и интегрированных уроков с учреждениями СПО соответствующего профиля.</w:t>
      </w:r>
    </w:p>
    <w:p w:rsidR="00B21C3B" w:rsidRPr="001C391F" w:rsidRDefault="00B21C3B" w:rsidP="00B21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391F">
        <w:rPr>
          <w:rFonts w:ascii="Times New Roman" w:eastAsia="Calibri" w:hAnsi="Times New Roman" w:cs="Times New Roman"/>
          <w:sz w:val="24"/>
          <w:szCs w:val="24"/>
          <w:lang w:val="ru-RU"/>
        </w:rPr>
        <w:t>Определение доброкачественности мяса птицы и других пищевых продуктов органолептическим методом и экспресс методом химического анализа.</w:t>
      </w:r>
    </w:p>
    <w:p w:rsidR="00B21C3B" w:rsidRPr="001C391F" w:rsidRDefault="00B21C3B" w:rsidP="00B21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391F">
        <w:rPr>
          <w:rFonts w:ascii="Times New Roman" w:eastAsia="Calibri" w:hAnsi="Times New Roman" w:cs="Times New Roman"/>
          <w:sz w:val="24"/>
          <w:szCs w:val="24"/>
          <w:lang w:val="ru-RU"/>
        </w:rPr>
        <w:t>Сбор дополнительной информации в Интернете и справочной литературе об областях получения и применения химической энергии.</w:t>
      </w:r>
    </w:p>
    <w:p w:rsidR="00B21C3B" w:rsidRPr="001C391F" w:rsidRDefault="00B21C3B" w:rsidP="00B21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391F">
        <w:rPr>
          <w:rFonts w:ascii="Times New Roman" w:eastAsia="Calibri" w:hAnsi="Times New Roman" w:cs="Times New Roman"/>
          <w:sz w:val="24"/>
          <w:szCs w:val="24"/>
          <w:lang w:val="ru-RU"/>
        </w:rPr>
        <w:t>Определение микроорганизмов по внешнему виду. Создание условий для искусственного выращивания одноклето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чных зелёных водорослей. Овладе</w:t>
      </w:r>
      <w:r w:rsidRPr="001C39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ние биотехнологиями использования одноклеточных грибов на примере дрожжей. Овладение биотехнологиями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использования кисломолочных бак</w:t>
      </w:r>
      <w:r w:rsidRPr="001C391F">
        <w:rPr>
          <w:rFonts w:ascii="Times New Roman" w:eastAsia="Calibri" w:hAnsi="Times New Roman" w:cs="Times New Roman"/>
          <w:sz w:val="24"/>
          <w:szCs w:val="24"/>
          <w:lang w:val="ru-RU"/>
        </w:rPr>
        <w:t>терий для получения кисломолочной продукции (творога, кефира и др.).</w:t>
      </w:r>
    </w:p>
    <w:p w:rsidR="00B21C3B" w:rsidRPr="001C391F" w:rsidRDefault="00B21C3B" w:rsidP="00B21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391F">
        <w:rPr>
          <w:rFonts w:ascii="Times New Roman" w:eastAsia="Calibri" w:hAnsi="Times New Roman" w:cs="Times New Roman"/>
          <w:sz w:val="24"/>
          <w:szCs w:val="24"/>
          <w:lang w:val="ru-RU"/>
        </w:rPr>
        <w:t>Составление рационов для домашни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х животных, организация их корм</w:t>
      </w:r>
      <w:r w:rsidRPr="001C391F">
        <w:rPr>
          <w:rFonts w:ascii="Times New Roman" w:eastAsia="Calibri" w:hAnsi="Times New Roman" w:cs="Times New Roman"/>
          <w:sz w:val="24"/>
          <w:szCs w:val="24"/>
          <w:lang w:val="ru-RU"/>
        </w:rPr>
        <w:t>ления. Сбор информации и проведени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е исследования о влиянии на здо</w:t>
      </w:r>
      <w:r w:rsidRPr="001C391F">
        <w:rPr>
          <w:rFonts w:ascii="Times New Roman" w:eastAsia="Calibri" w:hAnsi="Times New Roman" w:cs="Times New Roman"/>
          <w:sz w:val="24"/>
          <w:szCs w:val="24"/>
          <w:lang w:val="ru-RU"/>
        </w:rPr>
        <w:t>ровье животных натуральных кормов.</w:t>
      </w:r>
    </w:p>
    <w:p w:rsidR="00B21C3B" w:rsidRDefault="00B21C3B" w:rsidP="00B21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391F">
        <w:rPr>
          <w:rFonts w:ascii="Times New Roman" w:eastAsia="Calibri" w:hAnsi="Times New Roman" w:cs="Times New Roman"/>
          <w:sz w:val="24"/>
          <w:szCs w:val="24"/>
          <w:lang w:val="ru-RU"/>
        </w:rPr>
        <w:t>Составление вопросников для выя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вления потребностей людей в кон</w:t>
      </w:r>
      <w:r w:rsidRPr="001C391F">
        <w:rPr>
          <w:rFonts w:ascii="Times New Roman" w:eastAsia="Calibri" w:hAnsi="Times New Roman" w:cs="Times New Roman"/>
          <w:sz w:val="24"/>
          <w:szCs w:val="24"/>
          <w:lang w:val="ru-RU"/>
        </w:rPr>
        <w:t>кретном товаре. Оценка качества рек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ламы в средствах массовой инфор</w:t>
      </w:r>
      <w:r w:rsidRPr="001C391F">
        <w:rPr>
          <w:rFonts w:ascii="Times New Roman" w:eastAsia="Calibri" w:hAnsi="Times New Roman" w:cs="Times New Roman"/>
          <w:sz w:val="24"/>
          <w:szCs w:val="24"/>
          <w:lang w:val="ru-RU"/>
        </w:rPr>
        <w:t>мации.</w:t>
      </w:r>
    </w:p>
    <w:p w:rsidR="00B21C3B" w:rsidRPr="00C9489B" w:rsidRDefault="00B21C3B">
      <w:pPr>
        <w:rPr>
          <w:lang w:val="ru-RU"/>
        </w:rPr>
        <w:sectPr w:rsidR="00B21C3B" w:rsidRPr="00C9489B">
          <w:pgSz w:w="11900" w:h="16840"/>
          <w:pgMar w:top="298" w:right="684" w:bottom="1440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ED25C7" w:rsidRPr="00C9489B" w:rsidRDefault="00ED25C7">
      <w:pPr>
        <w:autoSpaceDE w:val="0"/>
        <w:autoSpaceDN w:val="0"/>
        <w:spacing w:after="78" w:line="220" w:lineRule="exact"/>
        <w:rPr>
          <w:lang w:val="ru-RU"/>
        </w:rPr>
      </w:pPr>
    </w:p>
    <w:p w:rsidR="00ED25C7" w:rsidRPr="00C9489B" w:rsidRDefault="004C4D1C">
      <w:pPr>
        <w:autoSpaceDE w:val="0"/>
        <w:autoSpaceDN w:val="0"/>
        <w:spacing w:after="0" w:line="230" w:lineRule="auto"/>
        <w:rPr>
          <w:lang w:val="ru-RU"/>
        </w:rPr>
      </w:pPr>
      <w:r w:rsidRPr="00C9489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BF4B2F" w:rsidRPr="00BF4B2F" w:rsidRDefault="00BF4B2F" w:rsidP="00BF4B2F">
      <w:pPr>
        <w:spacing w:after="0"/>
        <w:rPr>
          <w:lang w:val="ru-RU"/>
        </w:rPr>
      </w:pPr>
      <w:r w:rsidRPr="00BF4B2F">
        <w:rPr>
          <w:lang w:val="ru-RU"/>
        </w:rPr>
        <w:t>Усвоение данной программы обеспечивает достижение следующих результатов.</w:t>
      </w:r>
    </w:p>
    <w:p w:rsidR="00BF4B2F" w:rsidRPr="00BF4B2F" w:rsidRDefault="00BF4B2F" w:rsidP="00BF4B2F">
      <w:pPr>
        <w:spacing w:after="0"/>
        <w:rPr>
          <w:b/>
          <w:sz w:val="24"/>
          <w:lang w:val="ru-RU"/>
        </w:rPr>
      </w:pPr>
      <w:r w:rsidRPr="00BF4B2F">
        <w:rPr>
          <w:b/>
          <w:sz w:val="24"/>
          <w:lang w:val="ru-RU"/>
        </w:rPr>
        <w:t>Личностные результаты</w:t>
      </w:r>
    </w:p>
    <w:p w:rsidR="00BF4B2F" w:rsidRPr="00BF4B2F" w:rsidRDefault="00BF4B2F" w:rsidP="00BF4B2F">
      <w:pPr>
        <w:spacing w:after="0"/>
        <w:rPr>
          <w:lang w:val="ru-RU"/>
        </w:rPr>
      </w:pPr>
      <w:r w:rsidRPr="00BF4B2F">
        <w:rPr>
          <w:lang w:val="ru-RU"/>
        </w:rPr>
        <w:t>У учащихся будут сформированы:</w:t>
      </w:r>
    </w:p>
    <w:p w:rsidR="00BF4B2F" w:rsidRPr="00BF4B2F" w:rsidRDefault="00BF4B2F" w:rsidP="00BF4B2F">
      <w:pPr>
        <w:spacing w:after="0"/>
        <w:rPr>
          <w:lang w:val="ru-RU"/>
        </w:rPr>
      </w:pPr>
      <w:r w:rsidRPr="00BF4B2F">
        <w:rPr>
          <w:lang w:val="ru-RU"/>
        </w:rPr>
        <w:t>— познавательные интересы и творческая активность в области предметной технологической</w:t>
      </w:r>
    </w:p>
    <w:p w:rsidR="00BF4B2F" w:rsidRPr="00BF4B2F" w:rsidRDefault="00BF4B2F" w:rsidP="00BF4B2F">
      <w:pPr>
        <w:spacing w:after="0"/>
        <w:rPr>
          <w:lang w:val="ru-RU"/>
        </w:rPr>
      </w:pPr>
      <w:r w:rsidRPr="00BF4B2F">
        <w:rPr>
          <w:lang w:val="ru-RU"/>
        </w:rPr>
        <w:t>деятельности;</w:t>
      </w:r>
    </w:p>
    <w:p w:rsidR="00BF4B2F" w:rsidRPr="00BF4B2F" w:rsidRDefault="00BF4B2F" w:rsidP="00BF4B2F">
      <w:pPr>
        <w:spacing w:after="0"/>
        <w:rPr>
          <w:lang w:val="ru-RU"/>
        </w:rPr>
      </w:pPr>
      <w:r w:rsidRPr="00BF4B2F">
        <w:rPr>
          <w:lang w:val="ru-RU"/>
        </w:rPr>
        <w:t xml:space="preserve">— желание учиться и трудиться на производстве для удовлетворения </w:t>
      </w:r>
      <w:proofErr w:type="gramStart"/>
      <w:r w:rsidRPr="00BF4B2F">
        <w:rPr>
          <w:lang w:val="ru-RU"/>
        </w:rPr>
        <w:t>текущих</w:t>
      </w:r>
      <w:proofErr w:type="gramEnd"/>
      <w:r w:rsidRPr="00BF4B2F">
        <w:rPr>
          <w:lang w:val="ru-RU"/>
        </w:rPr>
        <w:t xml:space="preserve"> и перспективных</w:t>
      </w:r>
    </w:p>
    <w:p w:rsidR="00BF4B2F" w:rsidRPr="00BF4B2F" w:rsidRDefault="00BF4B2F" w:rsidP="00BF4B2F">
      <w:pPr>
        <w:spacing w:after="0"/>
        <w:rPr>
          <w:lang w:val="ru-RU"/>
        </w:rPr>
      </w:pPr>
      <w:r w:rsidRPr="00BF4B2F">
        <w:rPr>
          <w:lang w:val="ru-RU"/>
        </w:rPr>
        <w:t>потребностей;</w:t>
      </w:r>
    </w:p>
    <w:p w:rsidR="00BF4B2F" w:rsidRPr="00BF4B2F" w:rsidRDefault="00BF4B2F" w:rsidP="00BF4B2F">
      <w:pPr>
        <w:spacing w:after="0"/>
        <w:rPr>
          <w:lang w:val="ru-RU"/>
        </w:rPr>
      </w:pPr>
      <w:r w:rsidRPr="00BF4B2F">
        <w:rPr>
          <w:lang w:val="ru-RU"/>
        </w:rPr>
        <w:t>— трудолюбие и ответственность за качество своей деятельности;</w:t>
      </w:r>
    </w:p>
    <w:p w:rsidR="00BF4B2F" w:rsidRPr="00BF4B2F" w:rsidRDefault="00BF4B2F" w:rsidP="00BF4B2F">
      <w:pPr>
        <w:spacing w:after="0"/>
        <w:rPr>
          <w:lang w:val="ru-RU"/>
        </w:rPr>
      </w:pPr>
      <w:r w:rsidRPr="00BF4B2F">
        <w:rPr>
          <w:lang w:val="ru-RU"/>
        </w:rPr>
        <w:t>— умение пользоваться правилами научной организации умственного и физического труда;</w:t>
      </w:r>
    </w:p>
    <w:p w:rsidR="00BF4B2F" w:rsidRPr="00BF4B2F" w:rsidRDefault="00BF4B2F" w:rsidP="00BF4B2F">
      <w:pPr>
        <w:spacing w:after="0"/>
        <w:rPr>
          <w:lang w:val="ru-RU"/>
        </w:rPr>
      </w:pPr>
      <w:r w:rsidRPr="00BF4B2F">
        <w:rPr>
          <w:lang w:val="ru-RU"/>
        </w:rPr>
        <w:t>— самооценка своих умственных и физических способностей для труда в различных сферах с позиций</w:t>
      </w:r>
    </w:p>
    <w:p w:rsidR="00BF4B2F" w:rsidRPr="00BF4B2F" w:rsidRDefault="00BF4B2F" w:rsidP="00BF4B2F">
      <w:pPr>
        <w:spacing w:after="0"/>
        <w:rPr>
          <w:lang w:val="ru-RU"/>
        </w:rPr>
      </w:pPr>
      <w:r w:rsidRPr="00BF4B2F">
        <w:rPr>
          <w:lang w:val="ru-RU"/>
        </w:rPr>
        <w:t>будущей социализации;</w:t>
      </w:r>
    </w:p>
    <w:p w:rsidR="00BF4B2F" w:rsidRPr="00BF4B2F" w:rsidRDefault="00BF4B2F" w:rsidP="00BF4B2F">
      <w:pPr>
        <w:spacing w:after="0"/>
        <w:rPr>
          <w:lang w:val="ru-RU"/>
        </w:rPr>
      </w:pPr>
      <w:r w:rsidRPr="00BF4B2F">
        <w:rPr>
          <w:lang w:val="ru-RU"/>
        </w:rPr>
        <w:t>— умение планировать образовательную и профессиональную карьеры;</w:t>
      </w:r>
    </w:p>
    <w:p w:rsidR="00BF4B2F" w:rsidRPr="00BF4B2F" w:rsidRDefault="00BF4B2F" w:rsidP="00BF4B2F">
      <w:pPr>
        <w:spacing w:after="0"/>
        <w:rPr>
          <w:lang w:val="ru-RU"/>
        </w:rPr>
      </w:pPr>
      <w:r w:rsidRPr="00BF4B2F">
        <w:rPr>
          <w:lang w:val="ru-RU"/>
        </w:rPr>
        <w:t>— осознание необходимости общественно полезного труда как условия безопасной и эффективной</w:t>
      </w:r>
    </w:p>
    <w:p w:rsidR="00BF4B2F" w:rsidRPr="00BF4B2F" w:rsidRDefault="00BF4B2F" w:rsidP="00BF4B2F">
      <w:pPr>
        <w:spacing w:after="0"/>
        <w:rPr>
          <w:lang w:val="ru-RU"/>
        </w:rPr>
      </w:pPr>
      <w:r w:rsidRPr="00BF4B2F">
        <w:rPr>
          <w:lang w:val="ru-RU"/>
        </w:rPr>
        <w:t>социализации;</w:t>
      </w:r>
    </w:p>
    <w:p w:rsidR="00ED25C7" w:rsidRPr="00BF4B2F" w:rsidRDefault="00BF4B2F" w:rsidP="00BF4B2F">
      <w:pPr>
        <w:spacing w:after="0"/>
        <w:rPr>
          <w:lang w:val="ru-RU"/>
        </w:rPr>
      </w:pPr>
      <w:r w:rsidRPr="00BF4B2F">
        <w:rPr>
          <w:lang w:val="ru-RU"/>
        </w:rPr>
        <w:t>— бережное отношение к природным и хозяйственным ресурсам;</w:t>
      </w:r>
    </w:p>
    <w:p w:rsidR="00BF4B2F" w:rsidRPr="00BF4B2F" w:rsidRDefault="00BF4B2F" w:rsidP="00BF4B2F">
      <w:pPr>
        <w:spacing w:after="0"/>
        <w:rPr>
          <w:lang w:val="ru-RU"/>
        </w:rPr>
      </w:pPr>
      <w:r w:rsidRPr="00BF4B2F">
        <w:rPr>
          <w:lang w:val="ru-RU"/>
        </w:rPr>
        <w:t>— технико-технологическое и экон</w:t>
      </w:r>
      <w:r w:rsidR="00710FEF">
        <w:rPr>
          <w:lang w:val="ru-RU"/>
        </w:rPr>
        <w:t xml:space="preserve">омическое </w:t>
      </w:r>
      <w:proofErr w:type="gramStart"/>
      <w:r w:rsidR="00710FEF">
        <w:rPr>
          <w:lang w:val="ru-RU"/>
        </w:rPr>
        <w:t>мышление</w:t>
      </w:r>
      <w:proofErr w:type="gramEnd"/>
      <w:r w:rsidR="00710FEF">
        <w:rPr>
          <w:lang w:val="ru-RU"/>
        </w:rPr>
        <w:t xml:space="preserve"> и их исполь</w:t>
      </w:r>
      <w:r w:rsidRPr="00BF4B2F">
        <w:rPr>
          <w:lang w:val="ru-RU"/>
        </w:rPr>
        <w:t>зование при организации своей</w:t>
      </w:r>
    </w:p>
    <w:p w:rsidR="00BF4B2F" w:rsidRPr="00BF4B2F" w:rsidRDefault="00BF4B2F" w:rsidP="00BF4B2F">
      <w:pPr>
        <w:spacing w:after="0"/>
        <w:rPr>
          <w:lang w:val="ru-RU"/>
        </w:rPr>
      </w:pPr>
      <w:r w:rsidRPr="00BF4B2F">
        <w:rPr>
          <w:lang w:val="ru-RU"/>
        </w:rPr>
        <w:t>деятельности.</w:t>
      </w:r>
    </w:p>
    <w:p w:rsidR="00BF4B2F" w:rsidRPr="00BF4B2F" w:rsidRDefault="00BF4B2F" w:rsidP="00BF4B2F">
      <w:pPr>
        <w:spacing w:after="0"/>
        <w:rPr>
          <w:b/>
          <w:sz w:val="24"/>
          <w:lang w:val="ru-RU"/>
        </w:rPr>
      </w:pPr>
      <w:proofErr w:type="spellStart"/>
      <w:r w:rsidRPr="00BF4B2F">
        <w:rPr>
          <w:b/>
          <w:sz w:val="24"/>
          <w:lang w:val="ru-RU"/>
        </w:rPr>
        <w:t>Метапредметные</w:t>
      </w:r>
      <w:proofErr w:type="spellEnd"/>
      <w:r w:rsidRPr="00BF4B2F">
        <w:rPr>
          <w:b/>
          <w:sz w:val="24"/>
          <w:lang w:val="ru-RU"/>
        </w:rPr>
        <w:t xml:space="preserve"> результаты</w:t>
      </w:r>
    </w:p>
    <w:p w:rsidR="00BF4B2F" w:rsidRPr="00BF4B2F" w:rsidRDefault="00BF4B2F" w:rsidP="00BF4B2F">
      <w:pPr>
        <w:spacing w:after="0"/>
        <w:rPr>
          <w:lang w:val="ru-RU"/>
        </w:rPr>
      </w:pPr>
      <w:r w:rsidRPr="00BF4B2F">
        <w:rPr>
          <w:lang w:val="ru-RU"/>
        </w:rPr>
        <w:t>У учащихся будут сформированы:</w:t>
      </w:r>
    </w:p>
    <w:p w:rsidR="00BF4B2F" w:rsidRPr="00BF4B2F" w:rsidRDefault="00BF4B2F" w:rsidP="00BF4B2F">
      <w:pPr>
        <w:spacing w:after="0"/>
        <w:rPr>
          <w:lang w:val="ru-RU"/>
        </w:rPr>
      </w:pPr>
      <w:r w:rsidRPr="00BF4B2F">
        <w:rPr>
          <w:lang w:val="ru-RU"/>
        </w:rPr>
        <w:t>— умение планировать процесс созидательной и познавательной деятельности;</w:t>
      </w:r>
    </w:p>
    <w:p w:rsidR="00BF4B2F" w:rsidRPr="00BF4B2F" w:rsidRDefault="00BF4B2F" w:rsidP="00BF4B2F">
      <w:pPr>
        <w:spacing w:after="0"/>
        <w:rPr>
          <w:lang w:val="ru-RU"/>
        </w:rPr>
      </w:pPr>
      <w:r w:rsidRPr="00BF4B2F">
        <w:rPr>
          <w:lang w:val="ru-RU"/>
        </w:rPr>
        <w:t>- умение выбирать оптимальные способы решения учебной или трудовой задачи на основе заданных алгоритмов;</w:t>
      </w:r>
    </w:p>
    <w:p w:rsidR="00BF4B2F" w:rsidRPr="00BF4B2F" w:rsidRDefault="00BF4B2F" w:rsidP="00BF4B2F">
      <w:pPr>
        <w:spacing w:after="0"/>
        <w:rPr>
          <w:lang w:val="ru-RU"/>
        </w:rPr>
      </w:pPr>
      <w:r w:rsidRPr="00BF4B2F">
        <w:rPr>
          <w:lang w:val="ru-RU"/>
        </w:rPr>
        <w:t>— творческий подход к решению учебных и практических задач при моделировании изделия или в ходе</w:t>
      </w:r>
    </w:p>
    <w:p w:rsidR="00BF4B2F" w:rsidRPr="00BF4B2F" w:rsidRDefault="00BF4B2F" w:rsidP="00BF4B2F">
      <w:pPr>
        <w:spacing w:after="0"/>
        <w:rPr>
          <w:lang w:val="ru-RU"/>
        </w:rPr>
      </w:pPr>
      <w:r w:rsidRPr="00BF4B2F">
        <w:rPr>
          <w:lang w:val="ru-RU"/>
        </w:rPr>
        <w:t>технологического процесса;</w:t>
      </w:r>
    </w:p>
    <w:p w:rsidR="00BF4B2F" w:rsidRPr="00BF4B2F" w:rsidRDefault="00BF4B2F" w:rsidP="00BF4B2F">
      <w:pPr>
        <w:spacing w:after="0"/>
        <w:rPr>
          <w:lang w:val="ru-RU"/>
        </w:rPr>
      </w:pPr>
      <w:r w:rsidRPr="00BF4B2F">
        <w:rPr>
          <w:lang w:val="ru-RU"/>
        </w:rPr>
        <w:t>— самостоятельность в учебной и познавательно-трудовой деятельности;</w:t>
      </w:r>
    </w:p>
    <w:p w:rsidR="00BF4B2F" w:rsidRPr="00BF4B2F" w:rsidRDefault="00BF4B2F" w:rsidP="00BF4B2F">
      <w:pPr>
        <w:spacing w:after="0"/>
        <w:rPr>
          <w:lang w:val="ru-RU"/>
        </w:rPr>
      </w:pPr>
      <w:r w:rsidRPr="00BF4B2F">
        <w:rPr>
          <w:lang w:val="ru-RU"/>
        </w:rPr>
        <w:t>— способность моделировать планируемые процессы и объекты;</w:t>
      </w:r>
    </w:p>
    <w:p w:rsidR="00BF4B2F" w:rsidRPr="00BF4B2F" w:rsidRDefault="00BF4B2F" w:rsidP="00BF4B2F">
      <w:pPr>
        <w:spacing w:after="0"/>
        <w:rPr>
          <w:lang w:val="ru-RU"/>
        </w:rPr>
      </w:pPr>
      <w:r w:rsidRPr="00BF4B2F">
        <w:rPr>
          <w:lang w:val="ru-RU"/>
        </w:rPr>
        <w:t>— умение аргументировать свои решения и формулировать выводы;</w:t>
      </w:r>
    </w:p>
    <w:p w:rsidR="00BF4B2F" w:rsidRPr="00BF4B2F" w:rsidRDefault="00BF4B2F" w:rsidP="00BF4B2F">
      <w:pPr>
        <w:spacing w:after="0"/>
        <w:rPr>
          <w:lang w:val="ru-RU"/>
        </w:rPr>
      </w:pPr>
      <w:r w:rsidRPr="00BF4B2F">
        <w:rPr>
          <w:lang w:val="ru-RU"/>
        </w:rPr>
        <w:t>— способность отображать в адекватной задачам форме результаты своей деятельности;</w:t>
      </w:r>
    </w:p>
    <w:p w:rsidR="00BF4B2F" w:rsidRPr="00BF4B2F" w:rsidRDefault="00BF4B2F" w:rsidP="00BF4B2F">
      <w:pPr>
        <w:spacing w:after="0"/>
        <w:rPr>
          <w:lang w:val="ru-RU"/>
        </w:rPr>
      </w:pPr>
      <w:r w:rsidRPr="00BF4B2F">
        <w:rPr>
          <w:lang w:val="ru-RU"/>
        </w:rPr>
        <w:t>— умение выбирать и использовать источники информации для подкрепления познавательной и</w:t>
      </w:r>
    </w:p>
    <w:p w:rsidR="00BF4B2F" w:rsidRPr="00BF4B2F" w:rsidRDefault="00BF4B2F" w:rsidP="00BF4B2F">
      <w:pPr>
        <w:spacing w:after="0"/>
        <w:rPr>
          <w:lang w:val="ru-RU"/>
        </w:rPr>
      </w:pPr>
      <w:r w:rsidRPr="00BF4B2F">
        <w:rPr>
          <w:lang w:val="ru-RU"/>
        </w:rPr>
        <w:t>созидательной деятельности;</w:t>
      </w:r>
    </w:p>
    <w:p w:rsidR="00BF4B2F" w:rsidRPr="00BF4B2F" w:rsidRDefault="00BF4B2F" w:rsidP="00BF4B2F">
      <w:pPr>
        <w:spacing w:after="0"/>
        <w:rPr>
          <w:lang w:val="ru-RU"/>
        </w:rPr>
      </w:pPr>
      <w:r w:rsidRPr="00BF4B2F">
        <w:rPr>
          <w:lang w:val="ru-RU"/>
        </w:rPr>
        <w:t>— умение организовывать эффективную коммуникацию в совместной деятельности с другими её</w:t>
      </w:r>
    </w:p>
    <w:p w:rsidR="00BF4B2F" w:rsidRPr="00BF4B2F" w:rsidRDefault="00BF4B2F" w:rsidP="00BF4B2F">
      <w:pPr>
        <w:spacing w:after="0"/>
        <w:rPr>
          <w:lang w:val="ru-RU"/>
        </w:rPr>
      </w:pPr>
      <w:r w:rsidRPr="00BF4B2F">
        <w:rPr>
          <w:lang w:val="ru-RU"/>
        </w:rPr>
        <w:t>участниками;</w:t>
      </w:r>
    </w:p>
    <w:p w:rsidR="00BF4B2F" w:rsidRPr="00BF4B2F" w:rsidRDefault="00BF4B2F" w:rsidP="00BF4B2F">
      <w:pPr>
        <w:spacing w:after="0"/>
        <w:rPr>
          <w:lang w:val="ru-RU"/>
        </w:rPr>
      </w:pPr>
      <w:r w:rsidRPr="00BF4B2F">
        <w:rPr>
          <w:lang w:val="ru-RU"/>
        </w:rPr>
        <w:t>— умение соотносить свой вклад с вкладом других участников в общую деятельность при решении</w:t>
      </w:r>
    </w:p>
    <w:p w:rsidR="00BF4B2F" w:rsidRPr="00BF4B2F" w:rsidRDefault="00BF4B2F" w:rsidP="00BF4B2F">
      <w:pPr>
        <w:spacing w:after="0"/>
        <w:rPr>
          <w:lang w:val="ru-RU"/>
        </w:rPr>
      </w:pPr>
      <w:r w:rsidRPr="00BF4B2F">
        <w:rPr>
          <w:lang w:val="ru-RU"/>
        </w:rPr>
        <w:t>задач коллектива;</w:t>
      </w:r>
    </w:p>
    <w:p w:rsidR="00BF4B2F" w:rsidRPr="00BF4B2F" w:rsidRDefault="00BF4B2F" w:rsidP="00BF4B2F">
      <w:pPr>
        <w:spacing w:after="0"/>
        <w:rPr>
          <w:lang w:val="ru-RU"/>
        </w:rPr>
      </w:pPr>
      <w:r w:rsidRPr="00BF4B2F">
        <w:rPr>
          <w:lang w:val="ru-RU"/>
        </w:rPr>
        <w:t>— способность оценивать свою деятельность с точки зрения нравственных, правовых норм,</w:t>
      </w:r>
    </w:p>
    <w:p w:rsidR="00BF4B2F" w:rsidRPr="00BF4B2F" w:rsidRDefault="00BF4B2F" w:rsidP="00BF4B2F">
      <w:pPr>
        <w:spacing w:after="0"/>
        <w:rPr>
          <w:lang w:val="ru-RU"/>
        </w:rPr>
      </w:pPr>
      <w:r w:rsidRPr="00BF4B2F">
        <w:rPr>
          <w:lang w:val="ru-RU"/>
        </w:rPr>
        <w:t>эстетических ценностей по принятым в обществе и коллективе требованиям и принципам;</w:t>
      </w:r>
    </w:p>
    <w:p w:rsidR="00BF4B2F" w:rsidRPr="00BF4B2F" w:rsidRDefault="00BF4B2F" w:rsidP="00BF4B2F">
      <w:pPr>
        <w:spacing w:after="0"/>
        <w:rPr>
          <w:lang w:val="ru-RU"/>
        </w:rPr>
      </w:pPr>
      <w:r w:rsidRPr="00BF4B2F">
        <w:rPr>
          <w:lang w:val="ru-RU"/>
        </w:rPr>
        <w:t xml:space="preserve">— умение обосновывать пути и средства устранения ошибок или разрешения противоречий </w:t>
      </w:r>
      <w:proofErr w:type="gramStart"/>
      <w:r w:rsidRPr="00BF4B2F">
        <w:rPr>
          <w:lang w:val="ru-RU"/>
        </w:rPr>
        <w:t>в</w:t>
      </w:r>
      <w:proofErr w:type="gramEnd"/>
    </w:p>
    <w:p w:rsidR="00BF4B2F" w:rsidRPr="00BF4B2F" w:rsidRDefault="00BF4B2F" w:rsidP="00BF4B2F">
      <w:pPr>
        <w:spacing w:after="0"/>
        <w:rPr>
          <w:lang w:val="ru-RU"/>
        </w:rPr>
      </w:pPr>
      <w:r w:rsidRPr="00BF4B2F">
        <w:rPr>
          <w:lang w:val="ru-RU"/>
        </w:rPr>
        <w:t>выполняемой деятельности;</w:t>
      </w:r>
    </w:p>
    <w:p w:rsidR="00BF4B2F" w:rsidRPr="00BF4B2F" w:rsidRDefault="00BF4B2F" w:rsidP="00BF4B2F">
      <w:pPr>
        <w:spacing w:after="0"/>
        <w:rPr>
          <w:lang w:val="ru-RU"/>
        </w:rPr>
      </w:pPr>
      <w:r w:rsidRPr="00BF4B2F">
        <w:rPr>
          <w:lang w:val="ru-RU"/>
        </w:rPr>
        <w:t>— понимание необходимости соблюдения норм и правил культуры труда, правил безопасности</w:t>
      </w:r>
    </w:p>
    <w:p w:rsidR="00BF4B2F" w:rsidRPr="00BF4B2F" w:rsidRDefault="00BF4B2F" w:rsidP="00BF4B2F">
      <w:pPr>
        <w:spacing w:after="0"/>
        <w:rPr>
          <w:lang w:val="ru-RU"/>
        </w:rPr>
      </w:pPr>
      <w:r w:rsidRPr="00BF4B2F">
        <w:rPr>
          <w:lang w:val="ru-RU"/>
        </w:rPr>
        <w:t>деятельности в соответствии с местом и условиями деятельности.</w:t>
      </w:r>
    </w:p>
    <w:p w:rsidR="00BF4B2F" w:rsidRPr="00BD32D1" w:rsidRDefault="00BF4B2F" w:rsidP="00BF4B2F">
      <w:pPr>
        <w:spacing w:after="0"/>
        <w:rPr>
          <w:b/>
          <w:lang w:val="ru-RU"/>
        </w:rPr>
      </w:pPr>
      <w:r w:rsidRPr="00BD32D1">
        <w:rPr>
          <w:b/>
          <w:lang w:val="ru-RU"/>
        </w:rPr>
        <w:t>Предметные результаты</w:t>
      </w:r>
    </w:p>
    <w:p w:rsidR="00BF4B2F" w:rsidRPr="00BF4B2F" w:rsidRDefault="00BF4B2F" w:rsidP="00BF4B2F">
      <w:pPr>
        <w:spacing w:after="0"/>
        <w:rPr>
          <w:lang w:val="ru-RU"/>
        </w:rPr>
      </w:pPr>
      <w:r w:rsidRPr="00BF4B2F">
        <w:rPr>
          <w:lang w:val="ru-RU"/>
        </w:rPr>
        <w:t>В познавательной сфере у учащихся будут сформированы:</w:t>
      </w:r>
    </w:p>
    <w:p w:rsidR="00BF4B2F" w:rsidRPr="00BF4B2F" w:rsidRDefault="00BF4B2F" w:rsidP="00BF4B2F">
      <w:pPr>
        <w:spacing w:after="0"/>
        <w:rPr>
          <w:lang w:val="ru-RU"/>
        </w:rPr>
      </w:pPr>
      <w:r w:rsidRPr="00BF4B2F">
        <w:rPr>
          <w:lang w:val="ru-RU"/>
        </w:rPr>
        <w:t>— владение алгоритмами и методами решения технических и технологических задач;</w:t>
      </w:r>
    </w:p>
    <w:p w:rsidR="00BF4B2F" w:rsidRPr="00BF4B2F" w:rsidRDefault="00BF4B2F" w:rsidP="00BF4B2F">
      <w:pPr>
        <w:spacing w:after="0"/>
        <w:rPr>
          <w:lang w:val="ru-RU"/>
        </w:rPr>
      </w:pPr>
      <w:r w:rsidRPr="00BF4B2F">
        <w:rPr>
          <w:lang w:val="ru-RU"/>
        </w:rPr>
        <w:t>— ориентирование в видах и назначении методов получения и преобразования материалов, энергии,</w:t>
      </w:r>
    </w:p>
    <w:p w:rsidR="00BF4B2F" w:rsidRPr="00BF4B2F" w:rsidRDefault="00BF4B2F" w:rsidP="00BF4B2F">
      <w:pPr>
        <w:spacing w:after="0"/>
        <w:rPr>
          <w:lang w:val="ru-RU"/>
        </w:rPr>
      </w:pPr>
      <w:r w:rsidRPr="00BF4B2F">
        <w:rPr>
          <w:lang w:val="ru-RU"/>
        </w:rPr>
        <w:t>информации, объектов живой природы и социальной среды, а также в соответствующих технологиях</w:t>
      </w:r>
    </w:p>
    <w:p w:rsidR="0064582F" w:rsidRDefault="00BF4B2F" w:rsidP="00BD32D1">
      <w:pPr>
        <w:spacing w:after="0"/>
        <w:rPr>
          <w:lang w:val="ru-RU"/>
        </w:rPr>
      </w:pPr>
      <w:r w:rsidRPr="00BF4B2F">
        <w:rPr>
          <w:lang w:val="ru-RU"/>
        </w:rPr>
        <w:t>обществен</w:t>
      </w:r>
      <w:r w:rsidR="00BD32D1">
        <w:rPr>
          <w:lang w:val="ru-RU"/>
        </w:rPr>
        <w:t>ного производства и сферы услуг.</w:t>
      </w:r>
      <w:r w:rsidR="0064582F">
        <w:rPr>
          <w:lang w:val="ru-RU"/>
        </w:rPr>
        <w:br w:type="page"/>
      </w:r>
    </w:p>
    <w:p w:rsidR="0064582F" w:rsidRDefault="0064582F">
      <w:pPr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lastRenderedPageBreak/>
        <w:t>ТЕМАТИЧЕСКОЕ ПЛАНИРОВАНИЕ</w:t>
      </w:r>
    </w:p>
    <w:tbl>
      <w:tblPr>
        <w:tblStyle w:val="aff0"/>
        <w:tblW w:w="10314" w:type="dxa"/>
        <w:tblLayout w:type="fixed"/>
        <w:tblLook w:val="04A0"/>
      </w:tblPr>
      <w:tblGrid>
        <w:gridCol w:w="2093"/>
        <w:gridCol w:w="1166"/>
        <w:gridCol w:w="3830"/>
        <w:gridCol w:w="3225"/>
      </w:tblGrid>
      <w:tr w:rsidR="00BD0B10" w:rsidRPr="00B21C3B" w:rsidTr="00650EC6">
        <w:tc>
          <w:tcPr>
            <w:tcW w:w="2093" w:type="dxa"/>
          </w:tcPr>
          <w:p w:rsidR="00BD0B10" w:rsidRPr="00650EC6" w:rsidRDefault="00BD0B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(тематический раздел)</w:t>
            </w:r>
          </w:p>
        </w:tc>
        <w:tc>
          <w:tcPr>
            <w:tcW w:w="1166" w:type="dxa"/>
          </w:tcPr>
          <w:p w:rsidR="00BD0B10" w:rsidRPr="00650EC6" w:rsidRDefault="00BD0B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3830" w:type="dxa"/>
          </w:tcPr>
          <w:p w:rsidR="00BD0B10" w:rsidRPr="00650EC6" w:rsidRDefault="00BD0B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Планируемые образовательные результаты </w:t>
            </w:r>
            <w:proofErr w:type="gramStart"/>
            <w:r w:rsidRPr="00650EC6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50EC6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 по каждой теме</w:t>
            </w:r>
          </w:p>
        </w:tc>
        <w:tc>
          <w:tcPr>
            <w:tcW w:w="3225" w:type="dxa"/>
          </w:tcPr>
          <w:p w:rsidR="00BD0B10" w:rsidRPr="00650EC6" w:rsidRDefault="00BD0B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Электронные или цифровые учебно-методические материалы</w:t>
            </w:r>
          </w:p>
        </w:tc>
      </w:tr>
      <w:tr w:rsidR="00BD0B10" w:rsidRPr="00B21C3B" w:rsidTr="00650EC6">
        <w:tc>
          <w:tcPr>
            <w:tcW w:w="2093" w:type="dxa"/>
          </w:tcPr>
          <w:p w:rsidR="00BD0B10" w:rsidRPr="00650EC6" w:rsidRDefault="00CF76D4" w:rsidP="003A4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BD32D1"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4D9A"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производства</w:t>
            </w:r>
          </w:p>
        </w:tc>
        <w:tc>
          <w:tcPr>
            <w:tcW w:w="1166" w:type="dxa"/>
          </w:tcPr>
          <w:p w:rsidR="00BD0B10" w:rsidRPr="00650EC6" w:rsidRDefault="003A4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30" w:type="dxa"/>
          </w:tcPr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умение планировать процесс созидательной и познавательной деятельности;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умение выбирать оптимальные способы решения учебной или трудовой задачи на основе заданных алгоритмов;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творческий подход к решению учебных и практических задач при моделировании изделия или в ходе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технологического процесса;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самостоятельность в учебной и познавательно-трудовой деятельности;</w:t>
            </w:r>
          </w:p>
          <w:p w:rsidR="00E34539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способность моделировать планируемые процессы и объекты;</w:t>
            </w:r>
          </w:p>
        </w:tc>
        <w:tc>
          <w:tcPr>
            <w:tcW w:w="3225" w:type="dxa"/>
          </w:tcPr>
          <w:p w:rsidR="004B3526" w:rsidRPr="00650EC6" w:rsidRDefault="004B3526" w:rsidP="004B35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«Труд как основа производства»</w:t>
            </w:r>
          </w:p>
          <w:p w:rsidR="004B3526" w:rsidRPr="00650EC6" w:rsidRDefault="004B3526" w:rsidP="004B35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https://resh.edu.ru/subject/lesson/7081/start/289099/</w:t>
            </w:r>
          </w:p>
          <w:p w:rsidR="004B3526" w:rsidRPr="00650EC6" w:rsidRDefault="004B3526" w:rsidP="004B35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«Энергия и информация как предметы труда»</w:t>
            </w:r>
          </w:p>
          <w:p w:rsidR="004B3526" w:rsidRPr="00650EC6" w:rsidRDefault="004B3526" w:rsidP="004B35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https://resh.edu.ru/subject/lesson/7080/start/257432/</w:t>
            </w:r>
          </w:p>
          <w:p w:rsidR="004B3526" w:rsidRPr="00650EC6" w:rsidRDefault="004B3526" w:rsidP="004B35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«Технология  как основа производства»</w:t>
            </w:r>
          </w:p>
          <w:p w:rsidR="005852F6" w:rsidRDefault="00D24C36" w:rsidP="004B35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84455E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https://resh.edu.ru/subject/lesson/7082/start/257401/</w:t>
              </w:r>
            </w:hyperlink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проектной деятельности</w:t>
            </w:r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Pr="005366C8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https://resh.edu.ru/subject/lesson/3281/start/</w:t>
              </w:r>
            </w:hyperlink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Проектная документация</w:t>
            </w:r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https://resh.edu.ru/subject/lesson/3159/start/</w:t>
            </w:r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дизайнерской </w:t>
            </w:r>
            <w:r w:rsidRPr="0053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  <w:p w:rsidR="00D24C36" w:rsidRPr="00D24C36" w:rsidRDefault="00D24C36" w:rsidP="004B3526">
            <w:pPr>
              <w:rPr>
                <w:lang w:val="ru-RU"/>
              </w:rPr>
            </w:pPr>
            <w:hyperlink r:id="rId10" w:history="1">
              <w:r w:rsidRPr="004A545C">
                <w:rPr>
                  <w:rStyle w:val="aff8"/>
                </w:rPr>
                <w:t>https</w:t>
              </w:r>
              <w:r w:rsidRPr="00976021">
                <w:rPr>
                  <w:rStyle w:val="aff8"/>
                  <w:lang w:val="ru-RU"/>
                </w:rPr>
                <w:t>://</w:t>
              </w:r>
              <w:proofErr w:type="spellStart"/>
              <w:r w:rsidRPr="004A545C">
                <w:rPr>
                  <w:rStyle w:val="aff8"/>
                </w:rPr>
                <w:t>resh</w:t>
              </w:r>
              <w:proofErr w:type="spellEnd"/>
              <w:r w:rsidRPr="00976021">
                <w:rPr>
                  <w:rStyle w:val="aff8"/>
                  <w:lang w:val="ru-RU"/>
                </w:rPr>
                <w:t>.</w:t>
              </w:r>
              <w:proofErr w:type="spellStart"/>
              <w:r w:rsidRPr="004A545C">
                <w:rPr>
                  <w:rStyle w:val="aff8"/>
                </w:rPr>
                <w:t>edu</w:t>
              </w:r>
              <w:proofErr w:type="spellEnd"/>
              <w:r w:rsidRPr="00976021">
                <w:rPr>
                  <w:rStyle w:val="aff8"/>
                  <w:lang w:val="ru-RU"/>
                </w:rPr>
                <w:t>.</w:t>
              </w:r>
              <w:proofErr w:type="spellStart"/>
              <w:r w:rsidRPr="004A545C">
                <w:rPr>
                  <w:rStyle w:val="aff8"/>
                </w:rPr>
                <w:t>ru</w:t>
              </w:r>
              <w:proofErr w:type="spellEnd"/>
              <w:r w:rsidRPr="00976021">
                <w:rPr>
                  <w:rStyle w:val="aff8"/>
                  <w:lang w:val="ru-RU"/>
                </w:rPr>
                <w:t>/</w:t>
              </w:r>
              <w:r w:rsidRPr="004A545C">
                <w:rPr>
                  <w:rStyle w:val="aff8"/>
                </w:rPr>
                <w:t>subject</w:t>
              </w:r>
              <w:r w:rsidRPr="00976021">
                <w:rPr>
                  <w:rStyle w:val="aff8"/>
                  <w:lang w:val="ru-RU"/>
                </w:rPr>
                <w:t>/</w:t>
              </w:r>
              <w:r w:rsidRPr="004A545C">
                <w:rPr>
                  <w:rStyle w:val="aff8"/>
                </w:rPr>
                <w:t>lesson</w:t>
              </w:r>
              <w:r w:rsidRPr="00976021">
                <w:rPr>
                  <w:rStyle w:val="aff8"/>
                  <w:lang w:val="ru-RU"/>
                </w:rPr>
                <w:t>/2724/</w:t>
              </w:r>
              <w:r w:rsidRPr="004A545C">
                <w:rPr>
                  <w:rStyle w:val="aff8"/>
                </w:rPr>
                <w:t>start</w:t>
              </w:r>
              <w:r w:rsidRPr="00976021">
                <w:rPr>
                  <w:rStyle w:val="aff8"/>
                  <w:lang w:val="ru-RU"/>
                </w:rPr>
                <w:t>/</w:t>
              </w:r>
            </w:hyperlink>
            <w:r w:rsidRPr="00976021">
              <w:rPr>
                <w:lang w:val="ru-RU"/>
              </w:rPr>
              <w:t xml:space="preserve"> </w:t>
            </w:r>
          </w:p>
          <w:p w:rsidR="005852F6" w:rsidRPr="00650EC6" w:rsidRDefault="005852F6" w:rsidP="00E345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52F6" w:rsidRPr="00650EC6" w:rsidRDefault="005852F6" w:rsidP="00E345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0B10" w:rsidRPr="00B21C3B" w:rsidTr="00650EC6">
        <w:tc>
          <w:tcPr>
            <w:tcW w:w="2093" w:type="dxa"/>
          </w:tcPr>
          <w:p w:rsidR="00BD0B10" w:rsidRPr="00650EC6" w:rsidRDefault="00BD32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3A4D9A"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и средства творческой проектной деятельности</w:t>
            </w: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1166" w:type="dxa"/>
          </w:tcPr>
          <w:p w:rsidR="00BD0B10" w:rsidRPr="00650EC6" w:rsidRDefault="003A4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30" w:type="dxa"/>
          </w:tcPr>
          <w:p w:rsidR="00E34539" w:rsidRPr="00650EC6" w:rsidRDefault="00710FEF" w:rsidP="003A4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владение алгоритмами и методами решения технических и технологических задач;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способность моделировать планируемые процессы и объекты;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умение аргументировать свои решения и формулировать выводы;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способность отображать в адекватной задачам форме результаты своей деятельности;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умение выбирать и использовать источники информации для подкрепления познавательной и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созидательной деятельности;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— умение организовывать эффективную коммуникацию в совместной деятельности с </w:t>
            </w: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другими её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участниками;</w:t>
            </w:r>
          </w:p>
        </w:tc>
        <w:tc>
          <w:tcPr>
            <w:tcW w:w="3225" w:type="dxa"/>
          </w:tcPr>
          <w:p w:rsidR="00ED2436" w:rsidRPr="00650EC6" w:rsidRDefault="00ED2436" w:rsidP="00E345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Урок «Творческий проект. Этапы проекта»</w:t>
            </w:r>
          </w:p>
          <w:p w:rsidR="00E34539" w:rsidRPr="00650EC6" w:rsidRDefault="00245390" w:rsidP="00E345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ED2436" w:rsidRPr="00650EC6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https://resh.edu.ru/subject/lesson/7078/start/257494/</w:t>
              </w:r>
            </w:hyperlink>
          </w:p>
          <w:p w:rsidR="00ED2436" w:rsidRPr="00650EC6" w:rsidRDefault="00ED2436" w:rsidP="00E345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«Подготовка проекта к защите»</w:t>
            </w:r>
          </w:p>
          <w:p w:rsidR="00ED2436" w:rsidRDefault="00D24C36" w:rsidP="00E345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Pr="0084455E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https://resh.edu.ru/subject/lesson/7077/start/257653/</w:t>
              </w:r>
            </w:hyperlink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Технологические машины</w:t>
            </w:r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Pr="005366C8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https://resh.edu.ru/subject/lesson/3156/start/</w:t>
              </w:r>
            </w:hyperlink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производства</w:t>
            </w:r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Pr="005366C8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https://resh.edu.ru/subject/lesson/3280/start/</w:t>
              </w:r>
            </w:hyperlink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Эффективность современного производства</w:t>
            </w:r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Pr="005366C8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https://resh.edu.ru/subject/lesson/2719/main/</w:t>
              </w:r>
            </w:hyperlink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Компоненты труда на </w:t>
            </w:r>
            <w:r w:rsidRPr="0053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производстве</w:t>
            </w:r>
          </w:p>
          <w:p w:rsidR="00D24C36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Pr="0084455E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https://resh.edu.ru/subject/lesson/3160/start/</w:t>
              </w:r>
            </w:hyperlink>
          </w:p>
          <w:p w:rsidR="00D24C36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 труда и контроль качества производства</w:t>
            </w:r>
          </w:p>
          <w:p w:rsidR="00D24C36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Pr="004A545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https://resh.edu.ru/subject/lesson/3287/start/</w:t>
              </w:r>
            </w:hyperlink>
          </w:p>
          <w:p w:rsidR="00D24C36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технологии современного производства</w:t>
            </w:r>
          </w:p>
          <w:p w:rsidR="00D24C36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Pr="004A545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https://resh.edu.ru/subject/lesson/2723/start/</w:t>
              </w:r>
            </w:hyperlink>
          </w:p>
          <w:p w:rsidR="00D24C36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Сельскохозяйственные и информационные технологии</w:t>
            </w:r>
          </w:p>
          <w:p w:rsidR="00D24C36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Pr="004A545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https://resh.edu.ru/subject/lesson/3286/start/</w:t>
              </w:r>
            </w:hyperlink>
          </w:p>
          <w:p w:rsidR="00D24C36" w:rsidRPr="00650EC6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0B10" w:rsidRPr="00B21C3B" w:rsidTr="00650EC6">
        <w:tc>
          <w:tcPr>
            <w:tcW w:w="2093" w:type="dxa"/>
          </w:tcPr>
          <w:p w:rsidR="00BD0B10" w:rsidRPr="00650EC6" w:rsidRDefault="00BD32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 Современные и перспективные технологии</w:t>
            </w:r>
          </w:p>
        </w:tc>
        <w:tc>
          <w:tcPr>
            <w:tcW w:w="1166" w:type="dxa"/>
          </w:tcPr>
          <w:p w:rsidR="00BD0B10" w:rsidRPr="00650EC6" w:rsidRDefault="003A4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830" w:type="dxa"/>
          </w:tcPr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ориентирование в видах и назначении методов получения и преобразования материалов, энергии,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информации, объектов живой природы и социальной среды, а также в соответствующих технологиях</w:t>
            </w:r>
          </w:p>
          <w:p w:rsidR="00BD0B10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общественного производства и сферы услуг.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умение соотносить свой вклад с вкладом других участников в общую деятельность при решении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 коллектива;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способность оценивать свою деятельность с точки зрения нравственных, правовых норм,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эстетических ценностей по принятым в обществе и коллективе требованиям и принципам;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— умение обосновывать пути и средства устранения ошибок или разрешения противоречий </w:t>
            </w:r>
            <w:proofErr w:type="gramStart"/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выполняемой деятельности;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понимание необходимости соблюдения норм и правил культуры труда, правил безопасности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в соответствии с местом и условиями деятельности.</w:t>
            </w:r>
          </w:p>
        </w:tc>
        <w:tc>
          <w:tcPr>
            <w:tcW w:w="3225" w:type="dxa"/>
          </w:tcPr>
          <w:p w:rsidR="004B3526" w:rsidRPr="00650EC6" w:rsidRDefault="004B3526" w:rsidP="004B35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«Конструирование. Решение конструкторских задач»</w:t>
            </w:r>
          </w:p>
          <w:p w:rsidR="004B3526" w:rsidRPr="00650EC6" w:rsidRDefault="004B3526" w:rsidP="004B35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https://resh.edu.ru/subject/lesson/7079/start/257339/</w:t>
            </w:r>
          </w:p>
          <w:p w:rsidR="004B3526" w:rsidRPr="00650EC6" w:rsidRDefault="004B3526" w:rsidP="004B35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Техническая документация. Виды технической документации.</w:t>
            </w:r>
          </w:p>
          <w:p w:rsidR="004B3526" w:rsidRPr="00650EC6" w:rsidRDefault="004B3526" w:rsidP="004B35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https://resh.edu.ru/subject/lesson/7083/conspect/257619/</w:t>
            </w:r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Двигатели и их виды</w:t>
            </w:r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Pr="005366C8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https://resh.edu.ru/subject/lesson/3279/start/</w:t>
              </w:r>
            </w:hyperlink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элементы двигателей</w:t>
            </w:r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history="1">
              <w:r w:rsidRPr="005366C8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https://resh.edu.ru/subject/lesson/3278/start/</w:t>
              </w:r>
            </w:hyperlink>
          </w:p>
          <w:p w:rsidR="00D24C36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Автоматизированное производство</w:t>
            </w:r>
          </w:p>
          <w:p w:rsidR="005852F6" w:rsidRPr="00650EC6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https://resh.edu.ru/subject/lesson/3285/start/</w:t>
            </w:r>
          </w:p>
        </w:tc>
      </w:tr>
      <w:tr w:rsidR="00BD0B10" w:rsidRPr="00B21C3B" w:rsidTr="00650EC6">
        <w:tc>
          <w:tcPr>
            <w:tcW w:w="2093" w:type="dxa"/>
          </w:tcPr>
          <w:p w:rsidR="00BD0B10" w:rsidRPr="00650EC6" w:rsidRDefault="00BD32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Элементы техники и машин</w:t>
            </w:r>
          </w:p>
        </w:tc>
        <w:tc>
          <w:tcPr>
            <w:tcW w:w="1166" w:type="dxa"/>
          </w:tcPr>
          <w:p w:rsidR="00BD0B10" w:rsidRPr="00650EC6" w:rsidRDefault="003A4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30" w:type="dxa"/>
          </w:tcPr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владение алгоритмами и методами решения технических и технологических задач;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— ориентирование в видах и назначении методов получения и преобразования материалов, </w:t>
            </w: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энергии,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информации, объектов живой природы и социальной среды, а также в соответствующих технологиях</w:t>
            </w:r>
          </w:p>
          <w:p w:rsidR="001D4739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общественного производства и сферы услуг.</w:t>
            </w:r>
          </w:p>
        </w:tc>
        <w:tc>
          <w:tcPr>
            <w:tcW w:w="3225" w:type="dxa"/>
          </w:tcPr>
          <w:p w:rsidR="004304B5" w:rsidRPr="00650EC6" w:rsidRDefault="004B3526" w:rsidP="004B35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Тепловые двигатели</w:t>
            </w:r>
          </w:p>
          <w:p w:rsidR="004B3526" w:rsidRPr="00650EC6" w:rsidRDefault="00245390" w:rsidP="004B35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="004B3526" w:rsidRPr="00650EC6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https://resh.edu.ru/subject/lesson/2593/start/</w:t>
              </w:r>
            </w:hyperlink>
          </w:p>
          <w:p w:rsidR="004B3526" w:rsidRPr="00650EC6" w:rsidRDefault="004B3526" w:rsidP="004B35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Двигатель внутреннего сгорания</w:t>
            </w:r>
          </w:p>
          <w:p w:rsidR="004B3526" w:rsidRPr="00650EC6" w:rsidRDefault="00245390" w:rsidP="004B35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="004B3526" w:rsidRPr="00650EC6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</w:t>
              </w:r>
              <w:r w:rsidR="004B3526" w:rsidRPr="00650EC6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lastRenderedPageBreak/>
                <w:t>on/3300/start/</w:t>
              </w:r>
            </w:hyperlink>
          </w:p>
          <w:p w:rsidR="004B3526" w:rsidRPr="00650EC6" w:rsidRDefault="004B3526" w:rsidP="004B35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двигателей</w:t>
            </w:r>
          </w:p>
          <w:p w:rsidR="004B3526" w:rsidRPr="00650EC6" w:rsidRDefault="00245390" w:rsidP="004B35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="004B3526" w:rsidRPr="00650EC6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https://resh.edu.ru/subject/lesson/3146/start/</w:t>
              </w:r>
            </w:hyperlink>
          </w:p>
          <w:p w:rsidR="004B3526" w:rsidRPr="00650EC6" w:rsidRDefault="004B3526" w:rsidP="004B35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Рабочие органы машин</w:t>
            </w:r>
          </w:p>
          <w:p w:rsidR="004B3526" w:rsidRDefault="00D24C36" w:rsidP="004B35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 w:history="1">
              <w:r w:rsidRPr="0084455E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https://resh.edu.ru/subject/lesson/2725/start/</w:t>
              </w:r>
            </w:hyperlink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Тепловые двигатели</w:t>
            </w:r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 w:history="1">
              <w:r w:rsidRPr="005366C8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https://resh.edu.ru/subject/lesson/2593/start/</w:t>
              </w:r>
            </w:hyperlink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Двигатель внутреннего сгорания</w:t>
            </w:r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" w:history="1">
              <w:r w:rsidRPr="005366C8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https://resh.edu.ru/subject/lesson/3300/start/</w:t>
              </w:r>
            </w:hyperlink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двигателей</w:t>
            </w:r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" w:history="1">
              <w:r w:rsidRPr="005366C8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https://resh.edu.ru/subject/lesson/3146/start/</w:t>
              </w:r>
            </w:hyperlink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Рабочие органы машин</w:t>
            </w:r>
          </w:p>
          <w:p w:rsidR="00D24C36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" w:history="1">
              <w:r w:rsidRPr="0084455E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https://resh.edu.ru/subject/lesson/2725/start/</w:t>
              </w:r>
            </w:hyperlink>
          </w:p>
          <w:p w:rsidR="00D24C36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Технологические машины</w:t>
            </w:r>
          </w:p>
          <w:p w:rsidR="00D24C36" w:rsidRPr="00650EC6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https://resh.edu.ru/subject/lesson/2722/start/</w:t>
            </w:r>
          </w:p>
        </w:tc>
      </w:tr>
      <w:tr w:rsidR="001D4739" w:rsidRPr="00B21C3B" w:rsidTr="00650EC6">
        <w:tc>
          <w:tcPr>
            <w:tcW w:w="2093" w:type="dxa"/>
          </w:tcPr>
          <w:p w:rsidR="001D4739" w:rsidRPr="00650EC6" w:rsidRDefault="00BD32D1" w:rsidP="001D4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 Технологии получения, обработки, преобразования и использования материалов</w:t>
            </w:r>
          </w:p>
        </w:tc>
        <w:tc>
          <w:tcPr>
            <w:tcW w:w="1166" w:type="dxa"/>
          </w:tcPr>
          <w:p w:rsidR="001D4739" w:rsidRPr="00650EC6" w:rsidRDefault="003A4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830" w:type="dxa"/>
          </w:tcPr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способность оценивать свою деятельность с точки зрения нравственных, правовых норм,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эстетических ценностей по принятым в обществе и коллективе требованиям и принципам;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— умение обосновывать пути и средства устранения ошибок или разрешения противоречий </w:t>
            </w:r>
            <w:proofErr w:type="gramStart"/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1D4739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выполняемой деятельности;</w:t>
            </w:r>
          </w:p>
        </w:tc>
        <w:tc>
          <w:tcPr>
            <w:tcW w:w="3225" w:type="dxa"/>
          </w:tcPr>
          <w:p w:rsidR="004B3526" w:rsidRPr="00650EC6" w:rsidRDefault="004B3526" w:rsidP="004B35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Урок. Технологии ручной обработки древесных материалов. Резание. Пластическое формование материалов.</w:t>
            </w:r>
          </w:p>
          <w:p w:rsidR="004B3526" w:rsidRPr="00650EC6" w:rsidRDefault="004B3526" w:rsidP="004B35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https://resh.edu.ru/subject/lesson/7088/start/257056/</w:t>
            </w:r>
          </w:p>
          <w:p w:rsidR="004B3526" w:rsidRPr="00650EC6" w:rsidRDefault="004B3526" w:rsidP="004B35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Урок. Технологии ручной обработки металлов и пластмасс.</w:t>
            </w:r>
          </w:p>
          <w:p w:rsidR="004B3526" w:rsidRPr="00650EC6" w:rsidRDefault="004B3526" w:rsidP="004B35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https://resh.edu.ru/subject/lesson/7089/start/258025/</w:t>
            </w:r>
          </w:p>
          <w:p w:rsidR="004B3526" w:rsidRPr="00650EC6" w:rsidRDefault="004B3526" w:rsidP="004B35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Урок. Основные технологии механической обработки строительных материалов ручными инструментами.</w:t>
            </w:r>
          </w:p>
          <w:p w:rsidR="00ED2436" w:rsidRDefault="00D24C36" w:rsidP="004B35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" w:history="1">
              <w:r w:rsidRPr="0084455E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https://resh.edu.ru/subject/lesson/7090/start/</w:t>
              </w:r>
            </w:hyperlink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Конструкционные и текстильные материалы</w:t>
            </w:r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" w:history="1">
              <w:r w:rsidRPr="005366C8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https://resh.edu.ru/subject/lesson/2717/start/</w:t>
              </w:r>
            </w:hyperlink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Искусственные волокна</w:t>
            </w:r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" w:history="1">
              <w:r w:rsidRPr="005366C8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https://resh.edu.ru/subject/lesson/3276/start/</w:t>
              </w:r>
            </w:hyperlink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конструкционных материалов</w:t>
            </w:r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" w:history="1">
              <w:r w:rsidRPr="005366C8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https://resh.edu.ru/subject/lesson/3415/start/</w:t>
              </w:r>
            </w:hyperlink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Пластическое формование</w:t>
            </w:r>
          </w:p>
          <w:p w:rsidR="00D24C36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" w:history="1">
              <w:r w:rsidRPr="0084455E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</w:t>
              </w:r>
              <w:r w:rsidRPr="0084455E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lastRenderedPageBreak/>
                <w:t>on/3275/start/</w:t>
              </w:r>
            </w:hyperlink>
          </w:p>
          <w:p w:rsidR="00D24C36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Термообработка материалов</w:t>
            </w:r>
          </w:p>
          <w:p w:rsidR="00D24C36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5" w:history="1">
              <w:r w:rsidRPr="004A545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https://resh.edu.ru/subject/lesson/2721/start/</w:t>
              </w:r>
            </w:hyperlink>
          </w:p>
          <w:p w:rsidR="00D24C36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Прогрессивные технологии обработки материалов</w:t>
            </w:r>
          </w:p>
          <w:p w:rsidR="00D24C36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" w:history="1">
              <w:r w:rsidRPr="004A545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https://resh.edu.ru/subject/lesson/3163/start/</w:t>
              </w:r>
            </w:hyperlink>
          </w:p>
          <w:p w:rsidR="00D24C36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очистки жидкостей и газов</w:t>
            </w:r>
          </w:p>
          <w:p w:rsidR="00D24C36" w:rsidRPr="00D24C36" w:rsidRDefault="00D24C36" w:rsidP="00D2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4A545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https://resh.edu.ru/subject/lesson/3162/start/</w:t>
              </w:r>
            </w:hyperlink>
          </w:p>
        </w:tc>
      </w:tr>
      <w:tr w:rsidR="001D4739" w:rsidRPr="00B21C3B" w:rsidTr="00650EC6">
        <w:tc>
          <w:tcPr>
            <w:tcW w:w="2093" w:type="dxa"/>
          </w:tcPr>
          <w:p w:rsidR="001D4739" w:rsidRPr="00650EC6" w:rsidRDefault="00BD32D1" w:rsidP="001D4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 Технологии получения, преобразования и использования энергии</w:t>
            </w:r>
          </w:p>
        </w:tc>
        <w:tc>
          <w:tcPr>
            <w:tcW w:w="1166" w:type="dxa"/>
          </w:tcPr>
          <w:p w:rsidR="001D4739" w:rsidRPr="00650EC6" w:rsidRDefault="003A4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30" w:type="dxa"/>
          </w:tcPr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ориентирование в видах и назначении методов получения и преобразования материалов, энергии,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информации, объектов живой природы и социальной среды, а также в соответствующих технологиях</w:t>
            </w:r>
          </w:p>
          <w:p w:rsidR="001D4739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общественного производства и сферы услуг;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осознание необходимости общественно полезного труда как условия безопасной и эффективной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социализации;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бережное отношение к природным и хозяйственным ресурсам;</w:t>
            </w:r>
          </w:p>
        </w:tc>
        <w:tc>
          <w:tcPr>
            <w:tcW w:w="3225" w:type="dxa"/>
          </w:tcPr>
          <w:p w:rsidR="0034597D" w:rsidRPr="00650EC6" w:rsidRDefault="004B3526" w:rsidP="00345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Энергия топлива</w:t>
            </w:r>
          </w:p>
          <w:p w:rsidR="004B3526" w:rsidRPr="00650EC6" w:rsidRDefault="00245390" w:rsidP="00345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" w:history="1">
              <w:r w:rsidR="004B3526" w:rsidRPr="00650EC6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https://resh.edu.ru/subject/lesson/2593/start/</w:t>
              </w:r>
            </w:hyperlink>
          </w:p>
          <w:p w:rsidR="004B3526" w:rsidRPr="00650EC6" w:rsidRDefault="004B3526" w:rsidP="00345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Электрические двигатели</w:t>
            </w:r>
          </w:p>
          <w:p w:rsidR="004B3526" w:rsidRPr="00650EC6" w:rsidRDefault="00245390" w:rsidP="00345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9" w:history="1">
              <w:r w:rsidR="004B3526" w:rsidRPr="00650EC6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https://resh.edu.ru/subject/lesson/3142/start/</w:t>
              </w:r>
            </w:hyperlink>
          </w:p>
          <w:p w:rsidR="004B3526" w:rsidRPr="00650EC6" w:rsidRDefault="004B3526" w:rsidP="00345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Потенциальная и кинетическая энергия </w:t>
            </w:r>
          </w:p>
          <w:p w:rsidR="004B3526" w:rsidRPr="00650EC6" w:rsidRDefault="00245390" w:rsidP="00345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" w:history="1">
              <w:r w:rsidR="004B3526" w:rsidRPr="00650EC6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https://resh.edu.ru/subject/lesson/2597/start/</w:t>
              </w:r>
            </w:hyperlink>
          </w:p>
          <w:p w:rsidR="004B3526" w:rsidRPr="00650EC6" w:rsidRDefault="004B3526" w:rsidP="00345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 энергии</w:t>
            </w:r>
          </w:p>
          <w:p w:rsidR="004B3526" w:rsidRDefault="00D24C36" w:rsidP="00345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" w:history="1">
              <w:r w:rsidRPr="0084455E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https://resh.edu.ru/subject/lesson/2964/start/</w:t>
              </w:r>
            </w:hyperlink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Магнитное и электрическое поле</w:t>
            </w:r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" w:history="1">
              <w:r w:rsidRPr="005366C8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https://resh.edu.ru/subject/lesson/3154/start/</w:t>
              </w:r>
            </w:hyperlink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Электрический ток</w:t>
            </w:r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3" w:history="1">
              <w:r w:rsidRPr="005366C8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https://resh.edu.ru/subject/lesson/3274/start/</w:t>
              </w:r>
            </w:hyperlink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Электромагнитное поле</w:t>
            </w:r>
          </w:p>
          <w:p w:rsidR="00D24C36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4" w:history="1">
              <w:r w:rsidRPr="0084455E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https://resh.edu.ru/subject/lesson/3273/start/</w:t>
              </w:r>
            </w:hyperlink>
          </w:p>
          <w:p w:rsidR="00D24C36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химической энергии</w:t>
            </w:r>
          </w:p>
          <w:p w:rsidR="00D24C36" w:rsidRPr="00D24C36" w:rsidRDefault="00D24C36" w:rsidP="00D2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4A545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https://resh.edu.ru/subject/lesson/3161/start/</w:t>
              </w:r>
            </w:hyperlink>
          </w:p>
          <w:p w:rsidR="0034597D" w:rsidRPr="00650EC6" w:rsidRDefault="0034597D" w:rsidP="00345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4739" w:rsidRPr="00B21C3B" w:rsidTr="00650EC6">
        <w:tc>
          <w:tcPr>
            <w:tcW w:w="2093" w:type="dxa"/>
          </w:tcPr>
          <w:p w:rsidR="001D4739" w:rsidRPr="00650EC6" w:rsidRDefault="00BD32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Технологии получения, обработки и использования информации</w:t>
            </w:r>
          </w:p>
        </w:tc>
        <w:tc>
          <w:tcPr>
            <w:tcW w:w="1166" w:type="dxa"/>
          </w:tcPr>
          <w:p w:rsidR="001D4739" w:rsidRPr="00650EC6" w:rsidRDefault="001D4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30" w:type="dxa"/>
          </w:tcPr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умение пользоваться правилами научной организации умственного и физического труда;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самооценка своих умственных и физических способностей для труда в различных сферах с позиций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будущей социализации;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умение планировать образовательную и профессиональную карьеры;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— осознание необходимости общественно полезного труда как условия безопасной и </w:t>
            </w: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эффективной</w:t>
            </w:r>
          </w:p>
          <w:p w:rsidR="001D4739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социализации;</w:t>
            </w:r>
          </w:p>
        </w:tc>
        <w:tc>
          <w:tcPr>
            <w:tcW w:w="3225" w:type="dxa"/>
          </w:tcPr>
          <w:p w:rsidR="004304B5" w:rsidRPr="00650EC6" w:rsidRDefault="004B35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Обработка и хранение информации</w:t>
            </w:r>
          </w:p>
          <w:p w:rsidR="004B3526" w:rsidRPr="00650EC6" w:rsidRDefault="002453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6" w:history="1">
              <w:r w:rsidR="004B3526" w:rsidRPr="00650EC6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https://resh.edu.ru/subject/lesson/6455/main/10507/</w:t>
              </w:r>
            </w:hyperlink>
          </w:p>
          <w:p w:rsidR="004B3526" w:rsidRPr="00650EC6" w:rsidRDefault="004B35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графической информации</w:t>
            </w:r>
          </w:p>
          <w:p w:rsidR="004B3526" w:rsidRPr="00650EC6" w:rsidRDefault="002453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7" w:history="1">
              <w:r w:rsidR="00650EC6" w:rsidRPr="00650EC6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https://resh.edu.ru/subject/lesson/5348/main/15190/</w:t>
              </w:r>
            </w:hyperlink>
          </w:p>
          <w:p w:rsidR="00650EC6" w:rsidRPr="00650EC6" w:rsidRDefault="00650E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Информация. Понятие  информации</w:t>
            </w:r>
          </w:p>
          <w:p w:rsidR="004304B5" w:rsidRDefault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8" w:history="1">
              <w:r w:rsidRPr="0084455E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https://resh.edu.ru/subject/lesson/961/</w:t>
              </w:r>
            </w:hyperlink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 получения информации</w:t>
            </w:r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9" w:history="1">
              <w:r w:rsidRPr="005366C8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https://resh.edu.ru/subject/lesson/3272/start/</w:t>
              </w:r>
            </w:hyperlink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как способ получения информации</w:t>
            </w:r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0" w:history="1">
              <w:r w:rsidRPr="005366C8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https://resh.edu.ru/subject/lesson/3271/start/</w:t>
              </w:r>
            </w:hyperlink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 и эксперимент</w:t>
            </w:r>
          </w:p>
          <w:p w:rsidR="00D24C36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1" w:history="1">
              <w:r w:rsidRPr="0084455E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https://resh.edu.ru/subject/lesson/3153/start/</w:t>
              </w:r>
            </w:hyperlink>
          </w:p>
          <w:p w:rsidR="00D24C36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Материальные формы предоставления информации</w:t>
            </w:r>
          </w:p>
          <w:p w:rsidR="00D24C36" w:rsidRPr="00650EC6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https://resh.edu.ru/subject/lesson/3283/start/</w:t>
            </w:r>
          </w:p>
        </w:tc>
      </w:tr>
      <w:tr w:rsidR="001D4739" w:rsidRPr="00B21C3B" w:rsidTr="00650EC6">
        <w:tc>
          <w:tcPr>
            <w:tcW w:w="2093" w:type="dxa"/>
          </w:tcPr>
          <w:p w:rsidR="001D4739" w:rsidRPr="00650EC6" w:rsidRDefault="00BD32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8. Социальные технологии</w:t>
            </w:r>
          </w:p>
        </w:tc>
        <w:tc>
          <w:tcPr>
            <w:tcW w:w="1166" w:type="dxa"/>
          </w:tcPr>
          <w:p w:rsidR="001D4739" w:rsidRPr="00650EC6" w:rsidRDefault="003A4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30" w:type="dxa"/>
          </w:tcPr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умение организовывать эффективную коммуникацию в совместной деятельности с другими её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участниками;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умение соотносить свой вклад с вкладом других участников в общую деятельность при решении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 коллектива;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способность оценивать свою деятельность с точки зрения нравственных, правовых норм,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эстетических ценностей по принятым в обществе и коллективе требованиям и принципам;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— умение обосновывать пути и средства устранения ошибок или разрешения противоречий </w:t>
            </w:r>
            <w:proofErr w:type="gramStart"/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1D4739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выполняемой деятельности;</w:t>
            </w:r>
          </w:p>
        </w:tc>
        <w:tc>
          <w:tcPr>
            <w:tcW w:w="3225" w:type="dxa"/>
          </w:tcPr>
          <w:p w:rsidR="0034597D" w:rsidRPr="00650EC6" w:rsidRDefault="00650EC6" w:rsidP="00345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социальной помощи</w:t>
            </w:r>
          </w:p>
          <w:p w:rsidR="00650EC6" w:rsidRPr="00650EC6" w:rsidRDefault="00245390" w:rsidP="00345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2" w:history="1">
              <w:r w:rsidR="00650EC6" w:rsidRPr="00650EC6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https://resh.edu.ru/subject/lesson/7110/start/257901/</w:t>
              </w:r>
            </w:hyperlink>
          </w:p>
          <w:p w:rsidR="00650EC6" w:rsidRPr="00650EC6" w:rsidRDefault="00650EC6" w:rsidP="00345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Поведение людей</w:t>
            </w:r>
          </w:p>
          <w:p w:rsidR="00650EC6" w:rsidRPr="00650EC6" w:rsidRDefault="00245390" w:rsidP="00345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3" w:history="1">
              <w:r w:rsidR="00650EC6" w:rsidRPr="00650EC6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https://resh.edu.ru/subject/lesson/7586/start/256247/</w:t>
              </w:r>
            </w:hyperlink>
          </w:p>
          <w:p w:rsidR="00650EC6" w:rsidRPr="00650EC6" w:rsidRDefault="00650EC6" w:rsidP="00345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социальных технологий</w:t>
            </w:r>
          </w:p>
          <w:p w:rsidR="00650EC6" w:rsidRDefault="00D24C36" w:rsidP="00345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4" w:history="1">
              <w:r w:rsidRPr="0084455E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https://resh.edu.ru/subject/lesson/7109/start/257525/</w:t>
              </w:r>
            </w:hyperlink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социологических исследований</w:t>
            </w:r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5" w:history="1">
              <w:r w:rsidRPr="005366C8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https://resh.edu.ru/subject/lesson/3152/start/</w:t>
              </w:r>
            </w:hyperlink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Анкетирование</w:t>
            </w:r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6" w:history="1">
              <w:r w:rsidRPr="005366C8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https://resh.edu.ru/subject/lesson/2712/start/</w:t>
              </w:r>
            </w:hyperlink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Интервьюирование </w:t>
            </w:r>
          </w:p>
          <w:p w:rsidR="00D24C36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7" w:history="1">
              <w:r w:rsidRPr="0084455E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https://resh.edu.ru/subject/lesson/2711/start/</w:t>
              </w:r>
            </w:hyperlink>
          </w:p>
          <w:p w:rsidR="00D24C36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Рынок и его основные категории</w:t>
            </w:r>
          </w:p>
          <w:p w:rsidR="00D24C36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8" w:history="1">
              <w:r w:rsidRPr="004A545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https://resh.edu.ru/subject/lesson/2566/start/</w:t>
              </w:r>
            </w:hyperlink>
          </w:p>
          <w:p w:rsidR="00D24C36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Маркетинг</w:t>
            </w:r>
          </w:p>
          <w:p w:rsidR="00D24C36" w:rsidRPr="00650EC6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9" w:history="1">
              <w:r w:rsidRPr="004A545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https://resh.edu.ru/subject/lesson/3282/start/</w:t>
              </w:r>
            </w:hyperlink>
          </w:p>
        </w:tc>
      </w:tr>
      <w:tr w:rsidR="00BD32D1" w:rsidRPr="00B21C3B" w:rsidTr="00650EC6">
        <w:tc>
          <w:tcPr>
            <w:tcW w:w="2093" w:type="dxa"/>
          </w:tcPr>
          <w:p w:rsidR="00BD32D1" w:rsidRPr="00650EC6" w:rsidRDefault="00BD32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 Технологии обработки пищевых продуктов</w:t>
            </w:r>
          </w:p>
        </w:tc>
        <w:tc>
          <w:tcPr>
            <w:tcW w:w="1166" w:type="dxa"/>
          </w:tcPr>
          <w:p w:rsidR="00BD32D1" w:rsidRPr="00650EC6" w:rsidRDefault="003A4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830" w:type="dxa"/>
          </w:tcPr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владение алгоритмами и методами решения технических и технологических задач;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способность моделировать планируемые процессы и объекты;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умение аргументировать свои решения и формулировать выводы;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способность отображать в адекватной задачам форме результаты своей деятельности;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— умение выбирать и использовать источники </w:t>
            </w: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информации для подкрепления познавательной и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созидательной деятельности;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умение организовывать эффективную коммуникацию в совместной деятельности с другими её</w:t>
            </w:r>
          </w:p>
          <w:p w:rsidR="00BD32D1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участниками;</w:t>
            </w:r>
          </w:p>
        </w:tc>
        <w:tc>
          <w:tcPr>
            <w:tcW w:w="3225" w:type="dxa"/>
          </w:tcPr>
          <w:p w:rsidR="004B3526" w:rsidRPr="00650EC6" w:rsidRDefault="004B3526" w:rsidP="004B35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«Минеральные вещества, значение для людей»</w:t>
            </w:r>
          </w:p>
          <w:p w:rsidR="004B3526" w:rsidRPr="00650EC6" w:rsidRDefault="004B3526" w:rsidP="004B35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https://resh.edu.ru/subject/lesson/7095/start/289130/</w:t>
            </w:r>
          </w:p>
          <w:p w:rsidR="004B3526" w:rsidRPr="00650EC6" w:rsidRDefault="004B3526" w:rsidP="004B35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Урок. Технология производства молока и приготовления продуктов и блюд из него</w:t>
            </w:r>
          </w:p>
          <w:p w:rsidR="004B3526" w:rsidRPr="00650EC6" w:rsidRDefault="004B3526" w:rsidP="004B35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https://resh.edu.ru/subject/lesson/7096/start/257556/</w:t>
            </w:r>
          </w:p>
          <w:p w:rsidR="004B3526" w:rsidRPr="00650EC6" w:rsidRDefault="004B3526" w:rsidP="004B35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Крупы и их пищевая ценность.</w:t>
            </w:r>
          </w:p>
          <w:p w:rsidR="004B3526" w:rsidRPr="00650EC6" w:rsidRDefault="004B3526" w:rsidP="004B35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</w:t>
            </w: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on/7098/start/257277/</w:t>
            </w:r>
          </w:p>
          <w:p w:rsidR="004B3526" w:rsidRPr="00650EC6" w:rsidRDefault="004B3526" w:rsidP="004B35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производства макаронных изделий</w:t>
            </w:r>
          </w:p>
          <w:p w:rsidR="00BD32D1" w:rsidRDefault="00D24C36" w:rsidP="004B35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0" w:history="1">
              <w:r w:rsidRPr="0084455E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https://resh.edu.ru/subject/lesson/7100/start/309216/</w:t>
              </w:r>
            </w:hyperlink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Хлебопекарная промышленность</w:t>
            </w:r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1" w:history="1">
              <w:r w:rsidRPr="005366C8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https://resh.edu.ru/subject/lesson/2715/start/</w:t>
              </w:r>
            </w:hyperlink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Кондитерские изделия </w:t>
            </w:r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2" w:history="1">
              <w:r w:rsidRPr="005366C8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https://resh.edu.ru/subject/lesson/2714/start/</w:t>
              </w:r>
            </w:hyperlink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рыбы</w:t>
            </w:r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3" w:history="1">
              <w:r w:rsidRPr="005366C8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https://resh.edu.ru/subject/lesson/2713/start/</w:t>
              </w:r>
            </w:hyperlink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Консервирование морепродуктов</w:t>
            </w:r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4" w:history="1">
              <w:r w:rsidRPr="005366C8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https://resh.edu.ru/subject/lesson/3155/start/</w:t>
              </w:r>
            </w:hyperlink>
          </w:p>
          <w:p w:rsidR="00D24C36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мяса птицы</w:t>
            </w:r>
          </w:p>
          <w:p w:rsidR="00D24C36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5" w:history="1">
              <w:r w:rsidRPr="004A545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https://resh.edu.ru/subject/lesson/2720/start/</w:t>
              </w:r>
            </w:hyperlink>
          </w:p>
          <w:p w:rsidR="00D24C36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мяса животных</w:t>
            </w:r>
          </w:p>
          <w:p w:rsidR="00D24C36" w:rsidRPr="00650EC6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6" w:history="1">
              <w:r w:rsidRPr="004A545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https://resh.edu.ru/subject/lesson/3284/start/</w:t>
              </w:r>
            </w:hyperlink>
          </w:p>
        </w:tc>
      </w:tr>
      <w:tr w:rsidR="00BD32D1" w:rsidRPr="00B21C3B" w:rsidTr="00650EC6">
        <w:tc>
          <w:tcPr>
            <w:tcW w:w="2093" w:type="dxa"/>
          </w:tcPr>
          <w:p w:rsidR="00BD32D1" w:rsidRPr="00650EC6" w:rsidRDefault="003A4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10. Технологии растениеводства</w:t>
            </w:r>
          </w:p>
        </w:tc>
        <w:tc>
          <w:tcPr>
            <w:tcW w:w="1166" w:type="dxa"/>
          </w:tcPr>
          <w:p w:rsidR="00BD32D1" w:rsidRPr="00650EC6" w:rsidRDefault="00A915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30" w:type="dxa"/>
          </w:tcPr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способность оценивать свою деятельность с точки зрения нравственных, правовых норм,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эстетических ценностей по принятым в обществе и коллективе требованиям и принципам;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— умение обосновывать пути и средства устранения ошибок или разрешения противоречий </w:t>
            </w:r>
            <w:proofErr w:type="gramStart"/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выполняемой деятельности;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понимание необходимости соблюдения норм и правил культуры труда, правил безопасности</w:t>
            </w:r>
          </w:p>
          <w:p w:rsidR="00BD32D1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в соответствии с местом и условиями деятельности</w:t>
            </w:r>
          </w:p>
        </w:tc>
        <w:tc>
          <w:tcPr>
            <w:tcW w:w="3225" w:type="dxa"/>
          </w:tcPr>
          <w:p w:rsidR="00650EC6" w:rsidRPr="00650EC6" w:rsidRDefault="00650E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дикорастущих растений</w:t>
            </w:r>
          </w:p>
          <w:p w:rsidR="00BD32D1" w:rsidRPr="00650EC6" w:rsidRDefault="002453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7" w:history="1">
              <w:r w:rsidR="00650EC6" w:rsidRPr="00650EC6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https://resh.edu.ru/subject/lesson/7105/start/257808/</w:t>
              </w:r>
            </w:hyperlink>
          </w:p>
          <w:p w:rsidR="00650EC6" w:rsidRPr="00650EC6" w:rsidRDefault="00650E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дикорастущих растений</w:t>
            </w:r>
          </w:p>
          <w:p w:rsidR="00650EC6" w:rsidRPr="00650EC6" w:rsidRDefault="002453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8" w:history="1">
              <w:r w:rsidR="00650EC6" w:rsidRPr="00650EC6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https://resh.edu.ru/subject/lesson/7104/start/257088/</w:t>
              </w:r>
            </w:hyperlink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Сбор дикорастущих грибов </w:t>
            </w:r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9" w:history="1">
              <w:r w:rsidRPr="005366C8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https://resh.edu.ru/subject/lesson/3270/start/</w:t>
              </w:r>
            </w:hyperlink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выращивания грибов </w:t>
            </w:r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0" w:history="1">
              <w:r w:rsidRPr="005366C8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https://resh.edu.ru/subject/lesson/3150/start/</w:t>
              </w:r>
            </w:hyperlink>
          </w:p>
          <w:p w:rsidR="00D24C36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микроорганизмов</w:t>
            </w:r>
          </w:p>
          <w:p w:rsidR="00D24C36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1" w:history="1">
              <w:r w:rsidRPr="004A545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https://resh.edu.ru/subject/lesson/2568/start/</w:t>
              </w:r>
            </w:hyperlink>
          </w:p>
          <w:p w:rsidR="00650EC6" w:rsidRPr="00650EC6" w:rsidRDefault="00650E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32D1" w:rsidRPr="00B21C3B" w:rsidTr="00650EC6">
        <w:tc>
          <w:tcPr>
            <w:tcW w:w="2093" w:type="dxa"/>
          </w:tcPr>
          <w:p w:rsidR="00BD32D1" w:rsidRPr="00650EC6" w:rsidRDefault="003A4D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 Технологии животноводства</w:t>
            </w:r>
          </w:p>
        </w:tc>
        <w:tc>
          <w:tcPr>
            <w:tcW w:w="1166" w:type="dxa"/>
          </w:tcPr>
          <w:p w:rsidR="00BD32D1" w:rsidRPr="00650EC6" w:rsidRDefault="00A915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</w:p>
        </w:tc>
        <w:tc>
          <w:tcPr>
            <w:tcW w:w="3830" w:type="dxa"/>
          </w:tcPr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способность оценивать свою деятельность с точки зрения нравственных, правовых норм,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эстетических ценностей по принятым в обществе и коллективе требованиям и принципам;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— умение обосновывать пути и средства устранения ошибок или </w:t>
            </w: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разрешения противоречий </w:t>
            </w:r>
            <w:proofErr w:type="gramStart"/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выполняемой деятельности;</w:t>
            </w:r>
          </w:p>
          <w:p w:rsidR="00710FEF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понимание необходимости соблюдения норм и правил культуры труда, правил безопасности</w:t>
            </w:r>
          </w:p>
          <w:p w:rsidR="00BD32D1" w:rsidRPr="00650EC6" w:rsidRDefault="00710FEF" w:rsidP="00710F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в соответствии с местом и условиями деятельности</w:t>
            </w:r>
          </w:p>
        </w:tc>
        <w:tc>
          <w:tcPr>
            <w:tcW w:w="3225" w:type="dxa"/>
          </w:tcPr>
          <w:p w:rsidR="00BD32D1" w:rsidRPr="00650EC6" w:rsidRDefault="00650E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Технология выращивания животных</w:t>
            </w:r>
          </w:p>
          <w:p w:rsidR="00650EC6" w:rsidRPr="00650EC6" w:rsidRDefault="002453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2" w:history="1">
              <w:r w:rsidR="00650EC6" w:rsidRPr="00650EC6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https://resh.edu.ru/subject/lesson/7107/start/257932/</w:t>
              </w:r>
            </w:hyperlink>
          </w:p>
          <w:p w:rsidR="00650EC6" w:rsidRPr="00650EC6" w:rsidRDefault="00650E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животных</w:t>
            </w:r>
          </w:p>
          <w:p w:rsidR="00650EC6" w:rsidRDefault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3" w:history="1">
              <w:r w:rsidRPr="0084455E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https://resh.edu.ru/subject/lesson/7108/start/257777/</w:t>
              </w:r>
            </w:hyperlink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кормов для животных</w:t>
            </w:r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4" w:history="1">
              <w:r w:rsidRPr="005366C8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</w:t>
              </w:r>
              <w:r w:rsidRPr="005366C8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lastRenderedPageBreak/>
                <w:t>on/3151/start/</w:t>
              </w:r>
            </w:hyperlink>
          </w:p>
          <w:p w:rsidR="00D24C36" w:rsidRPr="005366C8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 питания животных</w:t>
            </w:r>
          </w:p>
          <w:p w:rsidR="00D24C36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5" w:history="1">
              <w:r w:rsidRPr="0084455E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https://resh.edu.ru/subject/lesson/3269/start/</w:t>
              </w:r>
            </w:hyperlink>
          </w:p>
          <w:p w:rsidR="00D24C36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получения продукции животноводства</w:t>
            </w:r>
          </w:p>
          <w:p w:rsidR="00D24C36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6" w:history="1">
              <w:r w:rsidRPr="004A545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https://resh.edu.ru/subject/lesson/2567/start/</w:t>
              </w:r>
            </w:hyperlink>
          </w:p>
          <w:p w:rsidR="00D24C36" w:rsidRPr="00650EC6" w:rsidRDefault="00D24C36" w:rsidP="00D24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4989" w:rsidRPr="00BD32D1" w:rsidTr="00650EC6">
        <w:tc>
          <w:tcPr>
            <w:tcW w:w="2093" w:type="dxa"/>
          </w:tcPr>
          <w:p w:rsidR="00E64989" w:rsidRPr="00650EC6" w:rsidRDefault="00E649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66" w:type="dxa"/>
          </w:tcPr>
          <w:p w:rsidR="00E64989" w:rsidRPr="00650EC6" w:rsidRDefault="00E649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7055" w:type="dxa"/>
            <w:gridSpan w:val="2"/>
          </w:tcPr>
          <w:p w:rsidR="00E64989" w:rsidRPr="00650EC6" w:rsidRDefault="00E649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64989" w:rsidRDefault="00E64989">
      <w:pPr>
        <w:rPr>
          <w:lang w:val="ru-RU"/>
        </w:rPr>
      </w:pPr>
    </w:p>
    <w:p w:rsidR="00E64989" w:rsidRDefault="00E64989">
      <w:pPr>
        <w:rPr>
          <w:lang w:val="ru-RU"/>
        </w:rPr>
      </w:pPr>
      <w:r>
        <w:rPr>
          <w:lang w:val="ru-RU"/>
        </w:rPr>
        <w:br w:type="page"/>
      </w:r>
    </w:p>
    <w:p w:rsidR="003E489B" w:rsidRPr="003E489B" w:rsidRDefault="003E489B" w:rsidP="003E489B">
      <w:pPr>
        <w:autoSpaceDE w:val="0"/>
        <w:autoSpaceDN w:val="0"/>
        <w:spacing w:after="0" w:line="230" w:lineRule="auto"/>
        <w:rPr>
          <w:lang w:val="ru-RU"/>
        </w:rPr>
      </w:pPr>
      <w:r w:rsidRPr="003E489B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3E489B" w:rsidRPr="003E489B" w:rsidRDefault="003E489B" w:rsidP="003E489B">
      <w:pPr>
        <w:autoSpaceDE w:val="0"/>
        <w:autoSpaceDN w:val="0"/>
        <w:spacing w:before="346" w:after="0" w:line="230" w:lineRule="auto"/>
        <w:rPr>
          <w:lang w:val="ru-RU"/>
        </w:rPr>
      </w:pPr>
      <w:r w:rsidRPr="003E489B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D24C36" w:rsidRDefault="003E489B" w:rsidP="003E489B">
      <w:pPr>
        <w:autoSpaceDE w:val="0"/>
        <w:autoSpaceDN w:val="0"/>
        <w:spacing w:before="166" w:after="0" w:line="271" w:lineRule="auto"/>
        <w:ind w:right="1008"/>
        <w:rPr>
          <w:rFonts w:ascii="Times New Roman" w:eastAsia="Times New Roman" w:hAnsi="Times New Roman"/>
          <w:color w:val="000000"/>
          <w:sz w:val="24"/>
          <w:lang w:val="ru-RU"/>
        </w:rPr>
      </w:pP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Технология. 6 класс/Казакевич В.М., Пичугина Г.В., Семёнова Г.Ю. и другие; под редакцией Казакевича В.М., Акционерное общество «Издательство «Просвещение»; </w:t>
      </w:r>
    </w:p>
    <w:p w:rsidR="00D24C36" w:rsidRDefault="00D24C36" w:rsidP="003E489B">
      <w:pPr>
        <w:autoSpaceDE w:val="0"/>
        <w:autoSpaceDN w:val="0"/>
        <w:spacing w:before="166" w:after="0" w:line="271" w:lineRule="auto"/>
        <w:ind w:right="1008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Технология. 7</w:t>
      </w: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класс/Казакевич В.М., Пичугина Г.В., Семёнова Г.Ю. и другие; под редакцией Казакевича В.М., Акционерное общество «Издательство «Просвещение»;</w:t>
      </w:r>
    </w:p>
    <w:p w:rsidR="003E489B" w:rsidRPr="00C9489B" w:rsidRDefault="00D24C36" w:rsidP="003E489B">
      <w:pPr>
        <w:autoSpaceDE w:val="0"/>
        <w:autoSpaceDN w:val="0"/>
        <w:spacing w:before="166" w:after="0" w:line="271" w:lineRule="auto"/>
        <w:ind w:right="10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Технология. 8-9</w:t>
      </w: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класс/Казакевич В.М., Пичугина Г.В., Семёнова Г.Ю. и другие; под редакцией Казакевича В.М., Акционерное общество «Издательство «Просвещение»;</w:t>
      </w:r>
    </w:p>
    <w:p w:rsidR="003E489B" w:rsidRPr="00C9489B" w:rsidRDefault="003E489B" w:rsidP="003E489B">
      <w:pPr>
        <w:autoSpaceDE w:val="0"/>
        <w:autoSpaceDN w:val="0"/>
        <w:spacing w:before="262" w:after="0" w:line="230" w:lineRule="auto"/>
        <w:rPr>
          <w:lang w:val="ru-RU"/>
        </w:rPr>
      </w:pPr>
      <w:r w:rsidRPr="00C9489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E489B" w:rsidRPr="00C9489B" w:rsidRDefault="003E489B" w:rsidP="003E489B">
      <w:pPr>
        <w:autoSpaceDE w:val="0"/>
        <w:autoSpaceDN w:val="0"/>
        <w:spacing w:before="166" w:after="0" w:line="230" w:lineRule="auto"/>
        <w:rPr>
          <w:lang w:val="ru-RU"/>
        </w:rPr>
      </w:pP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>Технологии. Рабочие программы.</w:t>
      </w:r>
    </w:p>
    <w:p w:rsidR="003E489B" w:rsidRPr="00C9489B" w:rsidRDefault="003E489B" w:rsidP="003E489B">
      <w:pPr>
        <w:autoSpaceDE w:val="0"/>
        <w:autoSpaceDN w:val="0"/>
        <w:spacing w:before="70" w:after="0" w:line="278" w:lineRule="auto"/>
        <w:ind w:right="1296"/>
        <w:rPr>
          <w:lang w:val="ru-RU"/>
        </w:rPr>
      </w:pP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предметная линия учебников В.М. </w:t>
      </w:r>
      <w:proofErr w:type="spellStart"/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>Казакеича</w:t>
      </w:r>
      <w:proofErr w:type="spellEnd"/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5-9 классы </w:t>
      </w:r>
      <w:r w:rsidRPr="00C9489B">
        <w:rPr>
          <w:lang w:val="ru-RU"/>
        </w:rPr>
        <w:br/>
      </w: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 xml:space="preserve">Казакевич В.М </w:t>
      </w:r>
      <w:r w:rsidRPr="00C9489B">
        <w:rPr>
          <w:lang w:val="ru-RU"/>
        </w:rPr>
        <w:br/>
      </w: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>Технология. Проекты и кейсы. 6</w:t>
      </w:r>
      <w:r w:rsidR="00D24C36">
        <w:rPr>
          <w:rFonts w:ascii="Times New Roman" w:eastAsia="Times New Roman" w:hAnsi="Times New Roman"/>
          <w:color w:val="000000"/>
          <w:sz w:val="24"/>
          <w:lang w:val="ru-RU"/>
        </w:rPr>
        <w:t>-7</w:t>
      </w: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</w:t>
      </w:r>
      <w:r w:rsidRPr="00C9489B">
        <w:rPr>
          <w:lang w:val="ru-RU"/>
        </w:rPr>
        <w:br/>
      </w:r>
      <w:r w:rsidRPr="00C9489B">
        <w:rPr>
          <w:rFonts w:ascii="Times New Roman" w:eastAsia="Times New Roman" w:hAnsi="Times New Roman"/>
          <w:color w:val="000000"/>
          <w:sz w:val="24"/>
          <w:lang w:val="ru-RU"/>
        </w:rPr>
        <w:t>Автор: Казакевич В. М., Пичугина Г. В., Семенова Г. Ю. и др. / Под ред. Казакевич В. М.</w:t>
      </w:r>
    </w:p>
    <w:p w:rsidR="0064582F" w:rsidRPr="00D24C36" w:rsidRDefault="003E489B" w:rsidP="00681116">
      <w:pPr>
        <w:autoSpaceDE w:val="0"/>
        <w:autoSpaceDN w:val="0"/>
        <w:spacing w:before="262" w:after="0" w:line="230" w:lineRule="auto"/>
        <w:rPr>
          <w:lang w:val="ru-RU"/>
        </w:rPr>
        <w:sectPr w:rsidR="0064582F" w:rsidRPr="00D24C36">
          <w:pgSz w:w="11900" w:h="16840"/>
          <w:pgMar w:top="298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  <w:r w:rsidRPr="00C9489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  <w:r w:rsidRPr="00C9489B">
        <w:rPr>
          <w:lang w:val="ru-RU"/>
        </w:rPr>
        <w:br/>
      </w:r>
      <w:r w:rsidR="00D24C36">
        <w:rPr>
          <w:rFonts w:ascii="Times New Roman" w:eastAsia="Times New Roman" w:hAnsi="Times New Roman"/>
          <w:color w:val="000000"/>
          <w:sz w:val="24"/>
          <w:lang w:val="ru-RU"/>
        </w:rPr>
        <w:t>Представлены в тематическом планировании</w:t>
      </w:r>
    </w:p>
    <w:p w:rsidR="00681116" w:rsidRPr="00C9489B" w:rsidRDefault="00681116">
      <w:pPr>
        <w:rPr>
          <w:lang w:val="ru-RU"/>
        </w:rPr>
      </w:pPr>
    </w:p>
    <w:sectPr w:rsidR="00681116" w:rsidRPr="00C9489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A9A" w:rsidRDefault="00BC3A9A" w:rsidP="00681116">
      <w:pPr>
        <w:spacing w:after="0" w:line="240" w:lineRule="auto"/>
      </w:pPr>
      <w:r>
        <w:separator/>
      </w:r>
    </w:p>
  </w:endnote>
  <w:endnote w:type="continuationSeparator" w:id="0">
    <w:p w:rsidR="00BC3A9A" w:rsidRDefault="00BC3A9A" w:rsidP="0068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A9A" w:rsidRDefault="00BC3A9A" w:rsidP="00681116">
      <w:pPr>
        <w:spacing w:after="0" w:line="240" w:lineRule="auto"/>
      </w:pPr>
      <w:r>
        <w:separator/>
      </w:r>
    </w:p>
  </w:footnote>
  <w:footnote w:type="continuationSeparator" w:id="0">
    <w:p w:rsidR="00BC3A9A" w:rsidRDefault="00BC3A9A" w:rsidP="00681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7730"/>
    <w:rsid w:val="00002785"/>
    <w:rsid w:val="00034616"/>
    <w:rsid w:val="0006063C"/>
    <w:rsid w:val="000A222A"/>
    <w:rsid w:val="000E3BB1"/>
    <w:rsid w:val="0015074B"/>
    <w:rsid w:val="0016411E"/>
    <w:rsid w:val="0017626D"/>
    <w:rsid w:val="00191AAE"/>
    <w:rsid w:val="001D4739"/>
    <w:rsid w:val="00245390"/>
    <w:rsid w:val="00264B5C"/>
    <w:rsid w:val="0029639D"/>
    <w:rsid w:val="002A1EA6"/>
    <w:rsid w:val="002F192C"/>
    <w:rsid w:val="00326F90"/>
    <w:rsid w:val="0034597D"/>
    <w:rsid w:val="003A4D9A"/>
    <w:rsid w:val="003E489B"/>
    <w:rsid w:val="0042309E"/>
    <w:rsid w:val="004304B5"/>
    <w:rsid w:val="0044336F"/>
    <w:rsid w:val="004B3526"/>
    <w:rsid w:val="004C4D1C"/>
    <w:rsid w:val="004D7AC9"/>
    <w:rsid w:val="004E1C9A"/>
    <w:rsid w:val="00527391"/>
    <w:rsid w:val="00555F99"/>
    <w:rsid w:val="005736FE"/>
    <w:rsid w:val="00581109"/>
    <w:rsid w:val="005852F6"/>
    <w:rsid w:val="00585C53"/>
    <w:rsid w:val="005D7EB3"/>
    <w:rsid w:val="005E50F2"/>
    <w:rsid w:val="005F10CD"/>
    <w:rsid w:val="00627C5D"/>
    <w:rsid w:val="0064582F"/>
    <w:rsid w:val="00650EC6"/>
    <w:rsid w:val="006536D7"/>
    <w:rsid w:val="00681116"/>
    <w:rsid w:val="0068205B"/>
    <w:rsid w:val="006A4674"/>
    <w:rsid w:val="006F41C6"/>
    <w:rsid w:val="007047C0"/>
    <w:rsid w:val="00710FEF"/>
    <w:rsid w:val="0077164D"/>
    <w:rsid w:val="007D2C4F"/>
    <w:rsid w:val="007F297F"/>
    <w:rsid w:val="008C4EFE"/>
    <w:rsid w:val="009E23BE"/>
    <w:rsid w:val="00A358C0"/>
    <w:rsid w:val="00A6256D"/>
    <w:rsid w:val="00A6531E"/>
    <w:rsid w:val="00A91526"/>
    <w:rsid w:val="00AA1D8D"/>
    <w:rsid w:val="00B21C3B"/>
    <w:rsid w:val="00B47730"/>
    <w:rsid w:val="00BC3A9A"/>
    <w:rsid w:val="00BD0B10"/>
    <w:rsid w:val="00BD32D1"/>
    <w:rsid w:val="00BE6E0E"/>
    <w:rsid w:val="00BF4B2F"/>
    <w:rsid w:val="00C9489B"/>
    <w:rsid w:val="00CB0664"/>
    <w:rsid w:val="00CF76D4"/>
    <w:rsid w:val="00D11BE0"/>
    <w:rsid w:val="00D24C36"/>
    <w:rsid w:val="00E34539"/>
    <w:rsid w:val="00E41004"/>
    <w:rsid w:val="00E51E45"/>
    <w:rsid w:val="00E52ADA"/>
    <w:rsid w:val="00E64989"/>
    <w:rsid w:val="00ED2436"/>
    <w:rsid w:val="00ED25C7"/>
    <w:rsid w:val="00EF464E"/>
    <w:rsid w:val="00F75E81"/>
    <w:rsid w:val="00F76ECA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Normal">
    <w:name w:val="Table Normal"/>
    <w:uiPriority w:val="2"/>
    <w:semiHidden/>
    <w:unhideWhenUsed/>
    <w:qFormat/>
    <w:rsid w:val="0077164D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7164D"/>
    <w:pPr>
      <w:widowControl w:val="0"/>
      <w:autoSpaceDE w:val="0"/>
      <w:autoSpaceDN w:val="0"/>
      <w:spacing w:before="83"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4">
    <w:name w:val="Основной текст1"/>
    <w:basedOn w:val="a2"/>
    <w:rsid w:val="0064582F"/>
    <w:rPr>
      <w:rFonts w:ascii="Trebuchet MS" w:eastAsia="Trebuchet MS" w:hAnsi="Trebuchet MS" w:cs="Trebuchet MS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styleId="aff8">
    <w:name w:val="Hyperlink"/>
    <w:basedOn w:val="a2"/>
    <w:uiPriority w:val="99"/>
    <w:unhideWhenUsed/>
    <w:rsid w:val="00E345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Normal">
    <w:name w:val="Table Normal"/>
    <w:uiPriority w:val="2"/>
    <w:semiHidden/>
    <w:unhideWhenUsed/>
    <w:qFormat/>
    <w:rsid w:val="0077164D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7164D"/>
    <w:pPr>
      <w:widowControl w:val="0"/>
      <w:autoSpaceDE w:val="0"/>
      <w:autoSpaceDN w:val="0"/>
      <w:spacing w:before="83"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4">
    <w:name w:val="Основной текст1"/>
    <w:basedOn w:val="a2"/>
    <w:rsid w:val="0064582F"/>
    <w:rPr>
      <w:rFonts w:ascii="Trebuchet MS" w:eastAsia="Trebuchet MS" w:hAnsi="Trebuchet MS" w:cs="Trebuchet MS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styleId="aff8">
    <w:name w:val="Hyperlink"/>
    <w:basedOn w:val="a2"/>
    <w:uiPriority w:val="99"/>
    <w:unhideWhenUsed/>
    <w:rsid w:val="00E345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156/start/" TargetMode="External"/><Relationship Id="rId18" Type="http://schemas.openxmlformats.org/officeDocument/2006/relationships/hyperlink" Target="https://resh.edu.ru/subject/lesson/2723/start/" TargetMode="External"/><Relationship Id="rId26" Type="http://schemas.openxmlformats.org/officeDocument/2006/relationships/hyperlink" Target="https://resh.edu.ru/subject/lesson/2593/start/" TargetMode="External"/><Relationship Id="rId39" Type="http://schemas.openxmlformats.org/officeDocument/2006/relationships/hyperlink" Target="https://resh.edu.ru/subject/lesson/3142/start/" TargetMode="External"/><Relationship Id="rId21" Type="http://schemas.openxmlformats.org/officeDocument/2006/relationships/hyperlink" Target="https://resh.edu.ru/subject/lesson/3278/start/" TargetMode="External"/><Relationship Id="rId34" Type="http://schemas.openxmlformats.org/officeDocument/2006/relationships/hyperlink" Target="https://resh.edu.ru/subject/lesson/3275/start/" TargetMode="External"/><Relationship Id="rId42" Type="http://schemas.openxmlformats.org/officeDocument/2006/relationships/hyperlink" Target="https://resh.edu.ru/subject/lesson/3154/start/" TargetMode="External"/><Relationship Id="rId47" Type="http://schemas.openxmlformats.org/officeDocument/2006/relationships/hyperlink" Target="https://resh.edu.ru/subject/lesson/5348/main/15190/" TargetMode="External"/><Relationship Id="rId50" Type="http://schemas.openxmlformats.org/officeDocument/2006/relationships/hyperlink" Target="https://resh.edu.ru/subject/lesson/3271/start/" TargetMode="External"/><Relationship Id="rId55" Type="http://schemas.openxmlformats.org/officeDocument/2006/relationships/hyperlink" Target="https://resh.edu.ru/subject/lesson/3152/start/" TargetMode="External"/><Relationship Id="rId63" Type="http://schemas.openxmlformats.org/officeDocument/2006/relationships/hyperlink" Target="https://resh.edu.ru/subject/lesson/2713/start/" TargetMode="External"/><Relationship Id="rId68" Type="http://schemas.openxmlformats.org/officeDocument/2006/relationships/hyperlink" Target="https://resh.edu.ru/subject/lesson/7104/start/257088/" TargetMode="External"/><Relationship Id="rId76" Type="http://schemas.openxmlformats.org/officeDocument/2006/relationships/hyperlink" Target="https://resh.edu.ru/subject/lesson/2567/start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2568/sta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160/start/" TargetMode="External"/><Relationship Id="rId29" Type="http://schemas.openxmlformats.org/officeDocument/2006/relationships/hyperlink" Target="https://resh.edu.ru/subject/lesson/2725/start/" TargetMode="External"/><Relationship Id="rId11" Type="http://schemas.openxmlformats.org/officeDocument/2006/relationships/hyperlink" Target="https://resh.edu.ru/subject/lesson/7078/start/257494/" TargetMode="External"/><Relationship Id="rId24" Type="http://schemas.openxmlformats.org/officeDocument/2006/relationships/hyperlink" Target="https://resh.edu.ru/subject/lesson/3146/start/" TargetMode="External"/><Relationship Id="rId32" Type="http://schemas.openxmlformats.org/officeDocument/2006/relationships/hyperlink" Target="https://resh.edu.ru/subject/lesson/3276/start/" TargetMode="External"/><Relationship Id="rId37" Type="http://schemas.openxmlformats.org/officeDocument/2006/relationships/hyperlink" Target="https://resh.edu.ru/subject/lesson/3162/start/" TargetMode="External"/><Relationship Id="rId40" Type="http://schemas.openxmlformats.org/officeDocument/2006/relationships/hyperlink" Target="https://resh.edu.ru/subject/lesson/2597/start/" TargetMode="External"/><Relationship Id="rId45" Type="http://schemas.openxmlformats.org/officeDocument/2006/relationships/hyperlink" Target="https://resh.edu.ru/subject/lesson/3161/start/" TargetMode="External"/><Relationship Id="rId53" Type="http://schemas.openxmlformats.org/officeDocument/2006/relationships/hyperlink" Target="https://resh.edu.ru/subject/lesson/7586/start/256247/" TargetMode="External"/><Relationship Id="rId58" Type="http://schemas.openxmlformats.org/officeDocument/2006/relationships/hyperlink" Target="https://resh.edu.ru/subject/lesson/2566/start/" TargetMode="External"/><Relationship Id="rId66" Type="http://schemas.openxmlformats.org/officeDocument/2006/relationships/hyperlink" Target="https://resh.edu.ru/subject/lesson/3284/start/" TargetMode="External"/><Relationship Id="rId74" Type="http://schemas.openxmlformats.org/officeDocument/2006/relationships/hyperlink" Target="https://resh.edu.ru/subject/lesson/3151/start/" TargetMode="External"/><Relationship Id="rId79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2715/start/" TargetMode="External"/><Relationship Id="rId10" Type="http://schemas.openxmlformats.org/officeDocument/2006/relationships/hyperlink" Target="https://resh.edu.ru/subject/lesson/2724/start/" TargetMode="External"/><Relationship Id="rId19" Type="http://schemas.openxmlformats.org/officeDocument/2006/relationships/hyperlink" Target="https://resh.edu.ru/subject/lesson/3286/start/" TargetMode="External"/><Relationship Id="rId31" Type="http://schemas.openxmlformats.org/officeDocument/2006/relationships/hyperlink" Target="https://resh.edu.ru/subject/lesson/2717/start/" TargetMode="External"/><Relationship Id="rId44" Type="http://schemas.openxmlformats.org/officeDocument/2006/relationships/hyperlink" Target="https://resh.edu.ru/subject/lesson/3273/start/" TargetMode="External"/><Relationship Id="rId52" Type="http://schemas.openxmlformats.org/officeDocument/2006/relationships/hyperlink" Target="https://resh.edu.ru/subject/lesson/7110/start/257901/" TargetMode="External"/><Relationship Id="rId60" Type="http://schemas.openxmlformats.org/officeDocument/2006/relationships/hyperlink" Target="https://resh.edu.ru/subject/lesson/7100/start/309216/" TargetMode="External"/><Relationship Id="rId65" Type="http://schemas.openxmlformats.org/officeDocument/2006/relationships/hyperlink" Target="https://resh.edu.ru/subject/lesson/2720/start/" TargetMode="External"/><Relationship Id="rId73" Type="http://schemas.openxmlformats.org/officeDocument/2006/relationships/hyperlink" Target="https://resh.edu.ru/subject/lesson/7108/start/257777/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281/start/" TargetMode="External"/><Relationship Id="rId14" Type="http://schemas.openxmlformats.org/officeDocument/2006/relationships/hyperlink" Target="https://resh.edu.ru/subject/lesson/3280/start/" TargetMode="External"/><Relationship Id="rId22" Type="http://schemas.openxmlformats.org/officeDocument/2006/relationships/hyperlink" Target="https://resh.edu.ru/subject/lesson/2593/start/" TargetMode="External"/><Relationship Id="rId27" Type="http://schemas.openxmlformats.org/officeDocument/2006/relationships/hyperlink" Target="https://resh.edu.ru/subject/lesson/3300/start/" TargetMode="External"/><Relationship Id="rId30" Type="http://schemas.openxmlformats.org/officeDocument/2006/relationships/hyperlink" Target="https://resh.edu.ru/subject/lesson/7090/start/" TargetMode="External"/><Relationship Id="rId35" Type="http://schemas.openxmlformats.org/officeDocument/2006/relationships/hyperlink" Target="https://resh.edu.ru/subject/lesson/2721/start/" TargetMode="External"/><Relationship Id="rId43" Type="http://schemas.openxmlformats.org/officeDocument/2006/relationships/hyperlink" Target="https://resh.edu.ru/subject/lesson/3274/start/" TargetMode="External"/><Relationship Id="rId48" Type="http://schemas.openxmlformats.org/officeDocument/2006/relationships/hyperlink" Target="https://resh.edu.ru/subject/lesson/961/" TargetMode="External"/><Relationship Id="rId56" Type="http://schemas.openxmlformats.org/officeDocument/2006/relationships/hyperlink" Target="https://resh.edu.ru/subject/lesson/2712/start/" TargetMode="External"/><Relationship Id="rId64" Type="http://schemas.openxmlformats.org/officeDocument/2006/relationships/hyperlink" Target="https://resh.edu.ru/subject/lesson/3155/start/" TargetMode="External"/><Relationship Id="rId69" Type="http://schemas.openxmlformats.org/officeDocument/2006/relationships/hyperlink" Target="https://resh.edu.ru/subject/lesson/3270/start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resh.edu.ru/subject/lesson/7082/start/257401/" TargetMode="External"/><Relationship Id="rId51" Type="http://schemas.openxmlformats.org/officeDocument/2006/relationships/hyperlink" Target="https://resh.edu.ru/subject/lesson/3153/start/" TargetMode="External"/><Relationship Id="rId72" Type="http://schemas.openxmlformats.org/officeDocument/2006/relationships/hyperlink" Target="https://resh.edu.ru/subject/lesson/7107/start/257932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7077/start/257653/" TargetMode="External"/><Relationship Id="rId17" Type="http://schemas.openxmlformats.org/officeDocument/2006/relationships/hyperlink" Target="https://resh.edu.ru/subject/lesson/3287/start/" TargetMode="External"/><Relationship Id="rId25" Type="http://schemas.openxmlformats.org/officeDocument/2006/relationships/hyperlink" Target="https://resh.edu.ru/subject/lesson/2725/start/" TargetMode="External"/><Relationship Id="rId33" Type="http://schemas.openxmlformats.org/officeDocument/2006/relationships/hyperlink" Target="https://resh.edu.ru/subject/lesson/3415/start/" TargetMode="External"/><Relationship Id="rId38" Type="http://schemas.openxmlformats.org/officeDocument/2006/relationships/hyperlink" Target="https://resh.edu.ru/subject/lesson/2593/start/" TargetMode="External"/><Relationship Id="rId46" Type="http://schemas.openxmlformats.org/officeDocument/2006/relationships/hyperlink" Target="https://resh.edu.ru/subject/lesson/6455/main/10507/" TargetMode="External"/><Relationship Id="rId59" Type="http://schemas.openxmlformats.org/officeDocument/2006/relationships/hyperlink" Target="https://resh.edu.ru/subject/lesson/3282/start/" TargetMode="External"/><Relationship Id="rId67" Type="http://schemas.openxmlformats.org/officeDocument/2006/relationships/hyperlink" Target="https://resh.edu.ru/subject/lesson/7105/start/257808/" TargetMode="External"/><Relationship Id="rId20" Type="http://schemas.openxmlformats.org/officeDocument/2006/relationships/hyperlink" Target="https://resh.edu.ru/subject/lesson/3279/start/" TargetMode="External"/><Relationship Id="rId41" Type="http://schemas.openxmlformats.org/officeDocument/2006/relationships/hyperlink" Target="https://resh.edu.ru/subject/lesson/2964/start/" TargetMode="External"/><Relationship Id="rId54" Type="http://schemas.openxmlformats.org/officeDocument/2006/relationships/hyperlink" Target="https://resh.edu.ru/subject/lesson/7109/start/257525/" TargetMode="External"/><Relationship Id="rId62" Type="http://schemas.openxmlformats.org/officeDocument/2006/relationships/hyperlink" Target="https://resh.edu.ru/subject/lesson/2714/start/" TargetMode="External"/><Relationship Id="rId70" Type="http://schemas.openxmlformats.org/officeDocument/2006/relationships/hyperlink" Target="https://resh.edu.ru/subject/lesson/3150/start/" TargetMode="External"/><Relationship Id="rId75" Type="http://schemas.openxmlformats.org/officeDocument/2006/relationships/hyperlink" Target="https://resh.edu.ru/subject/lesson/3269/star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2719/main/" TargetMode="External"/><Relationship Id="rId23" Type="http://schemas.openxmlformats.org/officeDocument/2006/relationships/hyperlink" Target="https://resh.edu.ru/subject/lesson/3300/start/" TargetMode="External"/><Relationship Id="rId28" Type="http://schemas.openxmlformats.org/officeDocument/2006/relationships/hyperlink" Target="https://resh.edu.ru/subject/lesson/3146/start/" TargetMode="External"/><Relationship Id="rId36" Type="http://schemas.openxmlformats.org/officeDocument/2006/relationships/hyperlink" Target="https://resh.edu.ru/subject/lesson/3163/start/" TargetMode="External"/><Relationship Id="rId49" Type="http://schemas.openxmlformats.org/officeDocument/2006/relationships/hyperlink" Target="https://resh.edu.ru/subject/lesson/3272/start/" TargetMode="External"/><Relationship Id="rId57" Type="http://schemas.openxmlformats.org/officeDocument/2006/relationships/hyperlink" Target="https://resh.edu.ru/subject/lesson/2711/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6D5E5F-E672-4FA2-BABD-187BDDBE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18</Pages>
  <Words>6537</Words>
  <Characters>37262</Characters>
  <Application>Microsoft Office Word</Application>
  <DocSecurity>0</DocSecurity>
  <Lines>310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43712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1</cp:lastModifiedBy>
  <cp:revision>14</cp:revision>
  <dcterms:created xsi:type="dcterms:W3CDTF">2022-08-29T17:12:00Z</dcterms:created>
  <dcterms:modified xsi:type="dcterms:W3CDTF">2023-01-17T09:46:00Z</dcterms:modified>
</cp:coreProperties>
</file>