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7A" w:rsidRDefault="00F5067A">
      <w:pPr>
        <w:autoSpaceDE w:val="0"/>
        <w:autoSpaceDN w:val="0"/>
        <w:spacing w:after="78" w:line="220" w:lineRule="exact"/>
      </w:pPr>
    </w:p>
    <w:p w:rsidR="00F5067A" w:rsidRPr="00BA60B4" w:rsidRDefault="00BA60B4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5067A" w:rsidRPr="00BA60B4" w:rsidRDefault="00BA60B4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F5067A" w:rsidRPr="00BA60B4" w:rsidRDefault="00BA60B4">
      <w:pPr>
        <w:autoSpaceDE w:val="0"/>
        <w:autoSpaceDN w:val="0"/>
        <w:spacing w:before="670" w:after="0" w:line="230" w:lineRule="auto"/>
        <w:ind w:left="2214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образовательное учреждение</w:t>
      </w:r>
    </w:p>
    <w:p w:rsidR="00F5067A" w:rsidRPr="00BA60B4" w:rsidRDefault="00BA60B4">
      <w:pPr>
        <w:autoSpaceDE w:val="0"/>
        <w:autoSpaceDN w:val="0"/>
        <w:spacing w:before="670" w:after="0" w:line="230" w:lineRule="auto"/>
        <w:ind w:right="3372"/>
        <w:jc w:val="right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средняя школа № 44</w:t>
      </w:r>
    </w:p>
    <w:p w:rsidR="00F5067A" w:rsidRPr="00BA60B4" w:rsidRDefault="00BA60B4">
      <w:pPr>
        <w:autoSpaceDE w:val="0"/>
        <w:autoSpaceDN w:val="0"/>
        <w:spacing w:before="2112" w:after="0" w:line="230" w:lineRule="auto"/>
        <w:jc w:val="center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F5067A" w:rsidRPr="00BA60B4" w:rsidRDefault="00BA60B4">
      <w:pPr>
        <w:autoSpaceDE w:val="0"/>
        <w:autoSpaceDN w:val="0"/>
        <w:spacing w:before="310" w:after="0" w:line="230" w:lineRule="auto"/>
        <w:ind w:left="2250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ОСНОВНОГО ОБЩЕГО ОБРАЗОВАНИЯ</w:t>
      </w:r>
    </w:p>
    <w:p w:rsidR="00F5067A" w:rsidRPr="00BA60B4" w:rsidRDefault="00BA60B4">
      <w:pPr>
        <w:autoSpaceDE w:val="0"/>
        <w:autoSpaceDN w:val="0"/>
        <w:spacing w:before="310" w:after="0" w:line="230" w:lineRule="auto"/>
        <w:jc w:val="center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4706926)</w:t>
      </w:r>
    </w:p>
    <w:p w:rsidR="00F5067A" w:rsidRPr="00BA60B4" w:rsidRDefault="00BA60B4">
      <w:pPr>
        <w:autoSpaceDE w:val="0"/>
        <w:autoSpaceDN w:val="0"/>
        <w:spacing w:before="166" w:after="0" w:line="230" w:lineRule="auto"/>
        <w:ind w:right="3452"/>
        <w:jc w:val="right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right="3704"/>
        <w:jc w:val="right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F5067A" w:rsidRPr="00BA60B4" w:rsidRDefault="00236015" w:rsidP="00236015">
      <w:pPr>
        <w:tabs>
          <w:tab w:val="left" w:pos="851"/>
        </w:tabs>
        <w:autoSpaceDE w:val="0"/>
        <w:autoSpaceDN w:val="0"/>
        <w:spacing w:before="6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(для 5</w:t>
      </w:r>
      <w:r w:rsidR="00BA60B4"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класса</w:t>
      </w:r>
      <w:r w:rsidR="00BA60B4" w:rsidRPr="00BA60B4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F5067A" w:rsidRPr="00BA60B4" w:rsidRDefault="00BA60B4">
      <w:pPr>
        <w:autoSpaceDE w:val="0"/>
        <w:autoSpaceDN w:val="0"/>
        <w:spacing w:before="4272" w:after="0" w:line="230" w:lineRule="auto"/>
        <w:ind w:right="3642"/>
        <w:jc w:val="right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Ярославль 2022</w:t>
      </w:r>
    </w:p>
    <w:p w:rsidR="00F5067A" w:rsidRPr="00BA60B4" w:rsidRDefault="00F5067A">
      <w:pPr>
        <w:rPr>
          <w:lang w:val="ru-RU"/>
        </w:rPr>
        <w:sectPr w:rsidR="00F5067A" w:rsidRPr="00BA60B4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F5067A" w:rsidRPr="00BA60B4" w:rsidRDefault="00F5067A">
      <w:pPr>
        <w:autoSpaceDE w:val="0"/>
        <w:autoSpaceDN w:val="0"/>
        <w:spacing w:after="78" w:line="220" w:lineRule="exact"/>
        <w:rPr>
          <w:lang w:val="ru-RU"/>
        </w:rPr>
      </w:pPr>
    </w:p>
    <w:p w:rsidR="00F5067A" w:rsidRPr="00BA60B4" w:rsidRDefault="00BA60B4">
      <w:pPr>
        <w:autoSpaceDE w:val="0"/>
        <w:autoSpaceDN w:val="0"/>
        <w:spacing w:after="0" w:line="230" w:lineRule="auto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5067A" w:rsidRPr="00BA60B4" w:rsidRDefault="00BA60B4">
      <w:pPr>
        <w:autoSpaceDE w:val="0"/>
        <w:autoSpaceDN w:val="0"/>
        <w:spacing w:before="346" w:after="0" w:line="230" w:lineRule="auto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ХАРАКТЕРИСТИКА УЧЕБНОГО ПРЕДМЕТА «ТЕХНОЛОГИЯ»</w:t>
      </w:r>
    </w:p>
    <w:p w:rsidR="00F5067A" w:rsidRPr="00BA60B4" w:rsidRDefault="00BA60B4">
      <w:pPr>
        <w:autoSpaceDE w:val="0"/>
        <w:autoSpaceDN w:val="0"/>
        <w:spacing w:before="166" w:after="0" w:line="281" w:lineRule="auto"/>
        <w:ind w:right="288" w:firstLine="180"/>
        <w:rPr>
          <w:lang w:val="ru-RU"/>
        </w:rPr>
      </w:pPr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</w:t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системно-деятельностного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подхода в реализации содержания.</w:t>
      </w:r>
      <w:proofErr w:type="gramEnd"/>
    </w:p>
    <w:p w:rsidR="00F5067A" w:rsidRPr="00BA60B4" w:rsidRDefault="00BA60B4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обеспечивает </w:t>
      </w:r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вхождение в мир технологий, в том числе: материальных, информационных, коммуникационных, когнитивных и социальных.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5067A" w:rsidRPr="00BA60B4" w:rsidRDefault="00BA60B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Различные виды технологий, в том числе обозначенные в Национальной технологической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инициативе, являются основой инновационного развития внутреннего рынка, устойчивого положения России на внешнем рынке.</w:t>
      </w:r>
    </w:p>
    <w:p w:rsidR="00F5067A" w:rsidRPr="00BA60B4" w:rsidRDefault="00BA60B4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-моделирование, </w:t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прототипирование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, технологии цифрового производства в области обработки материалов, аддитивные технологии; </w:t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нанотехнологии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агро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- и биотехнологии;</w:t>
      </w:r>
      <w:proofErr w:type="gram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обработка пищевых продуктов.</w:t>
      </w:r>
    </w:p>
    <w:p w:rsidR="00F5067A" w:rsidRPr="00BA60B4" w:rsidRDefault="00BA60B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программа предмета «Технология» конкретизирует содержание, предметные, </w:t>
      </w:r>
      <w:r w:rsidRPr="00BA60B4">
        <w:rPr>
          <w:lang w:val="ru-RU"/>
        </w:rPr>
        <w:br/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личностные результаты, которые должны обеспечить требование федерального государственного образовательного стандарта.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F5067A" w:rsidRPr="00BA60B4" w:rsidRDefault="00BA60B4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ФГОС ООО 2021 года (Приказ </w:t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05.07.2021,№ 64101)</w:t>
      </w:r>
    </w:p>
    <w:p w:rsidR="00F5067A" w:rsidRPr="00BA60B4" w:rsidRDefault="00BA60B4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</w:t>
      </w:r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ы(</w:t>
      </w:r>
      <w:proofErr w:type="gram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утверждена коллегией Министерства просвещения Российской Федерации 24 декабря 2018 г.).</w:t>
      </w:r>
    </w:p>
    <w:p w:rsidR="00F5067A" w:rsidRPr="00BA60B4" w:rsidRDefault="00BA60B4">
      <w:pPr>
        <w:autoSpaceDE w:val="0"/>
        <w:autoSpaceDN w:val="0"/>
        <w:spacing w:before="322" w:after="0" w:line="262" w:lineRule="auto"/>
        <w:ind w:right="720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ПРЕДМЕТА «ТЕХНОЛОГИЯ» В ОСНОВНОМ ОБЩЕМ ОБРАЗОВАНИИ</w:t>
      </w:r>
    </w:p>
    <w:p w:rsidR="00F5067A" w:rsidRPr="00BA60B4" w:rsidRDefault="00BA60B4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Задачами курса технологии являются:</w:t>
      </w:r>
    </w:p>
    <w:p w:rsidR="00F5067A" w:rsidRPr="00BA60B4" w:rsidRDefault="00BA60B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овладение знаниями, умениями и опытом деятельности в предметной области «Технология</w:t>
      </w:r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»к</w:t>
      </w:r>
      <w:proofErr w:type="gram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ак необходимым компонентом общей культуры человека цифрового социума и актуальными для жизни в этом социуме технологиями;</w:t>
      </w:r>
    </w:p>
    <w:p w:rsidR="00F5067A" w:rsidRPr="00BA60B4" w:rsidRDefault="00BA60B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трудовыми умениями и необходимыми технологическими знаниями </w:t>
      </w:r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</w:p>
    <w:p w:rsidR="00F5067A" w:rsidRPr="00BA60B4" w:rsidRDefault="00F5067A">
      <w:pPr>
        <w:rPr>
          <w:lang w:val="ru-RU"/>
        </w:rPr>
        <w:sectPr w:rsidR="00F5067A" w:rsidRPr="00BA60B4">
          <w:pgSz w:w="11900" w:h="16840"/>
          <w:pgMar w:top="298" w:right="650" w:bottom="2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67A" w:rsidRPr="00BA60B4" w:rsidRDefault="00F5067A">
      <w:pPr>
        <w:autoSpaceDE w:val="0"/>
        <w:autoSpaceDN w:val="0"/>
        <w:spacing w:after="90" w:line="220" w:lineRule="exact"/>
        <w:rPr>
          <w:lang w:val="ru-RU"/>
        </w:rPr>
      </w:pPr>
    </w:p>
    <w:p w:rsidR="00F5067A" w:rsidRPr="00BA60B4" w:rsidRDefault="00BA60B4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5067A" w:rsidRPr="00BA60B4" w:rsidRDefault="00BA60B4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5067A" w:rsidRPr="00BA60B4" w:rsidRDefault="00BA60B4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F5067A" w:rsidRPr="00BA60B4" w:rsidRDefault="00BA60B4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5067A" w:rsidRPr="00BA60B4" w:rsidRDefault="00BA60B4">
      <w:pPr>
        <w:autoSpaceDE w:val="0"/>
        <w:autoSpaceDN w:val="0"/>
        <w:spacing w:before="324" w:after="0" w:line="262" w:lineRule="auto"/>
        <w:ind w:right="432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 В ОСНОВНОМ ОБЩЕМ ОБРАЗОВАНИИ</w:t>
      </w:r>
    </w:p>
    <w:p w:rsidR="00F5067A" w:rsidRPr="00BA60B4" w:rsidRDefault="00BA60B4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Технологическое образование школьников носит интегративный характер и строится на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</w:t>
      </w:r>
      <w:proofErr w:type="gram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развитии</w:t>
      </w:r>
      <w:proofErr w:type="gram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компетенций, позволяющих учащимся осваивать новые виды труда и готовности принимать нестандартные решения.</w:t>
      </w:r>
    </w:p>
    <w:p w:rsidR="00F5067A" w:rsidRPr="00BA60B4" w:rsidRDefault="00BA60B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— построения и анализа разнообразных моделей. Практико-ориентированный характер обучения технологии предполагает, что не менее 75 % учебного времени отводится практическим и проектным работам.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F5067A" w:rsidRPr="00BA60B4" w:rsidRDefault="00BA60B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Модуль 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F5067A" w:rsidRPr="00BA60B4" w:rsidRDefault="00BA60B4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Модульная рабочая программа по предмету 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ООО), и предусматривающая разные образовательные траектории её реализации.</w:t>
      </w:r>
    </w:p>
    <w:p w:rsidR="00F5067A" w:rsidRPr="00BA60B4" w:rsidRDefault="00BA60B4">
      <w:pPr>
        <w:autoSpaceDE w:val="0"/>
        <w:autoSpaceDN w:val="0"/>
        <w:spacing w:before="70" w:after="0"/>
        <w:ind w:firstLine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учётом возможностей материально-технической базы организации и специфики региона).</w:t>
      </w:r>
    </w:p>
    <w:p w:rsidR="00F5067A" w:rsidRPr="00BA60B4" w:rsidRDefault="00BA60B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Кванториуме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-кубе и др.) на основе договора о сетевом взаимодействии.</w:t>
      </w:r>
    </w:p>
    <w:p w:rsidR="00F5067A" w:rsidRPr="00BA60B4" w:rsidRDefault="00BA60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</w:t>
      </w:r>
    </w:p>
    <w:p w:rsidR="00F5067A" w:rsidRPr="00BA60B4" w:rsidRDefault="00F5067A">
      <w:pPr>
        <w:rPr>
          <w:lang w:val="ru-RU"/>
        </w:rPr>
        <w:sectPr w:rsidR="00F5067A" w:rsidRPr="00BA60B4">
          <w:pgSz w:w="11900" w:h="16840"/>
          <w:pgMar w:top="310" w:right="712" w:bottom="37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F5067A" w:rsidRPr="00BA60B4" w:rsidRDefault="00F5067A">
      <w:pPr>
        <w:autoSpaceDE w:val="0"/>
        <w:autoSpaceDN w:val="0"/>
        <w:spacing w:after="66" w:line="220" w:lineRule="exact"/>
        <w:rPr>
          <w:lang w:val="ru-RU"/>
        </w:rPr>
      </w:pPr>
    </w:p>
    <w:p w:rsidR="00F5067A" w:rsidRPr="00BA60B4" w:rsidRDefault="00BA60B4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раскрываются в модуле в системном виде, чтобы потом осваивать их на практике в рамках других инвариантных и вариативных модулях.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</w:t>
      </w:r>
    </w:p>
    <w:p w:rsidR="00F5067A" w:rsidRPr="00BA60B4" w:rsidRDefault="00BA60B4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F5067A" w:rsidRPr="00BA60B4" w:rsidRDefault="00BA60B4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содержания данного модуля осуществляется на протяжении всего курса «Технология»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профессиональную деятельность. Фундаментальным процессом для этого служит смена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технологических укладов и 4-я промышленная революция, благодаря которым растёт роль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информации как производственного ресурса и цифровых технологий.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A60B4">
        <w:rPr>
          <w:lang w:val="ru-RU"/>
        </w:rPr>
        <w:tab/>
      </w:r>
      <w:proofErr w:type="gramStart"/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</w:t>
      </w:r>
      <w:proofErr w:type="gram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</w:t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5067A" w:rsidRPr="00BA60B4" w:rsidRDefault="00BA60B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результаты за год обучения.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2" w:after="0" w:line="281" w:lineRule="auto"/>
        <w:ind w:right="144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F5067A" w:rsidRPr="00BA60B4" w:rsidRDefault="00BA60B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«3</w:t>
      </w:r>
      <w:r>
        <w:rPr>
          <w:rFonts w:ascii="Times New Roman" w:eastAsia="Times New Roman" w:hAnsi="Times New Roman"/>
          <w:b/>
          <w:color w:val="000000"/>
          <w:sz w:val="24"/>
        </w:rPr>
        <w:t>D</w:t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-моделирование, </w:t>
      </w:r>
      <w:proofErr w:type="spellStart"/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прототипирование</w:t>
      </w:r>
      <w:proofErr w:type="spellEnd"/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, макетирование»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Этот модуль в значительной мере нацелен на реализацию основного методического принципа модульного курса «Технология»: освоение технологии идёт неразрывно с освоением методологии познания, основой которого является моделирование.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</w:t>
      </w:r>
    </w:p>
    <w:p w:rsidR="00F5067A" w:rsidRPr="00BA60B4" w:rsidRDefault="00F5067A">
      <w:pPr>
        <w:rPr>
          <w:lang w:val="ru-RU"/>
        </w:rPr>
        <w:sectPr w:rsidR="00F5067A" w:rsidRPr="00BA60B4">
          <w:pgSz w:w="11900" w:h="16840"/>
          <w:pgMar w:top="286" w:right="702" w:bottom="438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F5067A" w:rsidRPr="00BA60B4" w:rsidRDefault="00F5067A">
      <w:pPr>
        <w:autoSpaceDE w:val="0"/>
        <w:autoSpaceDN w:val="0"/>
        <w:spacing w:after="66" w:line="220" w:lineRule="exact"/>
        <w:rPr>
          <w:lang w:val="ru-RU"/>
        </w:rPr>
      </w:pPr>
    </w:p>
    <w:p w:rsidR="00F5067A" w:rsidRPr="00BA60B4" w:rsidRDefault="00BA60B4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5067A" w:rsidRPr="00BA60B4" w:rsidRDefault="00BA60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ВАРИАТИВНЫЕ МОДУЛИ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«Автоматизированные системы»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Этот модуль знакомит учащихся с реализацией сверхзадачи технологии — автоматизации максимально широкой области человеческой деятельности. Акцент здесь сделан на автоматизацию управленческой деятельности. В этом контексте целесообразно рассмотреть управление не только техническими, но и социально-экономическими системами. Эффективным средством решения этой задачи является использование в учебном процессе имитационных моделей экономической деятельности.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 и «Растениеводство»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Данные модули знакомят учащихся с классическими и современными технологиями в сельскохозяйственной сфере. Особенность технологий заключается в том, что они направлены на природные объекты, имеющие свои биологические циклы.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В этом случае существенное значение имеет творческий фактор — умение в нужный момент скорректировать технологический процесс.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межпредметных</w:t>
      </w:r>
      <w:proofErr w:type="spellEnd"/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связей</w:t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алгеброй и геометрией</w:t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изучении модулей: «Компьютерная графика. Черчение», «3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-моделирование, </w:t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прототипирование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, макетирование», «Технологии обработки материалов и пищевых продуктов»;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химией </w:t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освоении разделов, связанных с технологиями химической промышленности в инвариантных модулях;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биологией </w:t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изучении современных биотехнологий в инвариантных модулях и при освоении вариативных модулей «Растениеводство» и «Животноводство»;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физикой </w:t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при освоении моделей машин и механизмов, модуля «Робототехника», «3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моделирование, </w:t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прототипирование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, макетирование», «Технологии обработки материалов и пищевых продуктов»;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информатикой и ИКТ</w:t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историей и искусством</w:t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освоении элементов промышленной эстетики, народных ремёсел в инвариантном модуле «Производство и технология»;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обществознанием </w:t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освоении темы «Технология и мир. Современная </w:t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техносфера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» в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инвариантном модуле «Производство и технология».</w:t>
      </w:r>
    </w:p>
    <w:p w:rsidR="00F5067A" w:rsidRPr="00BA60B4" w:rsidRDefault="00BA60B4">
      <w:pPr>
        <w:autoSpaceDE w:val="0"/>
        <w:autoSpaceDN w:val="0"/>
        <w:spacing w:before="262" w:after="0" w:line="230" w:lineRule="auto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F5067A" w:rsidRPr="00BA60B4" w:rsidRDefault="00BA60B4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«Технология» является обязательным компонентом системы основного общего образования обучающихся.</w:t>
      </w:r>
    </w:p>
    <w:p w:rsidR="00F5067A" w:rsidRPr="00BA60B4" w:rsidRDefault="00BA60B4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Освоение предметной области «Технология» в основной школе осуществляется в 5—9 классах из расчёта: в 5—7 классах — 2 часа в неделю, в 8—9 классах — 1 час.</w:t>
      </w:r>
    </w:p>
    <w:p w:rsidR="00F5067A" w:rsidRPr="00BA60B4" w:rsidRDefault="00F5067A">
      <w:pPr>
        <w:rPr>
          <w:lang w:val="ru-RU"/>
        </w:rPr>
        <w:sectPr w:rsidR="00F5067A" w:rsidRPr="00BA60B4">
          <w:pgSz w:w="11900" w:h="16840"/>
          <w:pgMar w:top="286" w:right="830" w:bottom="1182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F5067A" w:rsidRPr="00BA60B4" w:rsidRDefault="00F5067A">
      <w:pPr>
        <w:autoSpaceDE w:val="0"/>
        <w:autoSpaceDN w:val="0"/>
        <w:spacing w:after="78" w:line="220" w:lineRule="exact"/>
        <w:rPr>
          <w:lang w:val="ru-RU"/>
        </w:rPr>
      </w:pPr>
    </w:p>
    <w:p w:rsidR="00F5067A" w:rsidRPr="00BA60B4" w:rsidRDefault="00BA60B4">
      <w:pPr>
        <w:autoSpaceDE w:val="0"/>
        <w:autoSpaceDN w:val="0"/>
        <w:spacing w:after="0" w:line="230" w:lineRule="auto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5067A" w:rsidRPr="00BA60B4" w:rsidRDefault="00BA60B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Материальный мир и потребности человека. Свойства вещей.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Материалы и сырьё. Естественные (природные) и искусственные материалы.</w:t>
      </w:r>
    </w:p>
    <w:p w:rsidR="00F5067A" w:rsidRPr="00BA60B4" w:rsidRDefault="00BA60B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Материальные технологии. Технологический процесс.</w:t>
      </w:r>
    </w:p>
    <w:p w:rsidR="00F5067A" w:rsidRPr="00BA60B4" w:rsidRDefault="00BA60B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Производство и техника. Роль техники в производственной деятельности человека.</w:t>
      </w:r>
    </w:p>
    <w:p w:rsidR="00F5067A" w:rsidRPr="00BA60B4" w:rsidRDefault="00BA60B4">
      <w:pPr>
        <w:autoSpaceDE w:val="0"/>
        <w:autoSpaceDN w:val="0"/>
        <w:spacing w:before="72" w:after="0" w:line="230" w:lineRule="auto"/>
        <w:jc w:val="center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Когнитивные технологии: мозговой штурм, метод </w:t>
      </w:r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интеллект-карт</w:t>
      </w:r>
      <w:proofErr w:type="gram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, метод фокальных объектов и др.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Какие бывают профессии.</w:t>
      </w:r>
    </w:p>
    <w:p w:rsidR="00F5067A" w:rsidRPr="00BA60B4" w:rsidRDefault="00BA60B4">
      <w:pPr>
        <w:autoSpaceDE w:val="0"/>
        <w:autoSpaceDN w:val="0"/>
        <w:spacing w:before="190" w:after="0"/>
        <w:ind w:left="180" w:right="720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конструкционных материалов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Производство бумаги, история и современные технологии.</w:t>
      </w:r>
    </w:p>
    <w:p w:rsidR="00F5067A" w:rsidRPr="00BA60B4" w:rsidRDefault="00BA60B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5067A" w:rsidRPr="00BA60B4" w:rsidRDefault="00BA60B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Ручной и электрифицированный инструмент для обработки древесины.</w:t>
      </w:r>
    </w:p>
    <w:p w:rsidR="00F5067A" w:rsidRPr="00BA60B4" w:rsidRDefault="00BA60B4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Операции (основные): разметка, пиление, сверление, зачистка, декорирование древесины. Народные промыслы по обработке древесины.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производством и обработкой древесины.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Индивидуальный творческий (учебный) проект </w:t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>Изделие из древесины</w:t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F5067A" w:rsidRPr="00BA60B4" w:rsidRDefault="00BA60B4">
      <w:pPr>
        <w:autoSpaceDE w:val="0"/>
        <w:autoSpaceDN w:val="0"/>
        <w:spacing w:before="70" w:after="0" w:line="262" w:lineRule="auto"/>
        <w:ind w:left="180" w:right="3600"/>
        <w:rPr>
          <w:lang w:val="ru-RU"/>
        </w:rPr>
      </w:pPr>
      <w:r w:rsidRPr="00BA60B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пищевых продуктов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Общие сведения о питании и технологиях приготовления пищи.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Рациональное, здоровое питание, режим питания, пищевая пирамида.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Технология приготовления блюд из яиц, круп, овощей.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Определение качества продуктов, правила хранения продуктов.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5067A" w:rsidRPr="00BA60B4" w:rsidRDefault="00F5067A">
      <w:pPr>
        <w:rPr>
          <w:lang w:val="ru-RU"/>
        </w:rPr>
        <w:sectPr w:rsidR="00F5067A" w:rsidRPr="00BA60B4">
          <w:pgSz w:w="11900" w:h="16840"/>
          <w:pgMar w:top="298" w:right="826" w:bottom="308" w:left="666" w:header="720" w:footer="720" w:gutter="0"/>
          <w:cols w:space="720" w:equalWidth="0">
            <w:col w:w="10408" w:space="0"/>
          </w:cols>
          <w:docGrid w:linePitch="360"/>
        </w:sectPr>
      </w:pPr>
    </w:p>
    <w:p w:rsidR="00F5067A" w:rsidRPr="00BA60B4" w:rsidRDefault="00F5067A">
      <w:pPr>
        <w:autoSpaceDE w:val="0"/>
        <w:autoSpaceDN w:val="0"/>
        <w:spacing w:after="78" w:line="220" w:lineRule="exact"/>
        <w:rPr>
          <w:lang w:val="ru-RU"/>
        </w:rPr>
      </w:pPr>
    </w:p>
    <w:p w:rsidR="00F5067A" w:rsidRPr="00BA60B4" w:rsidRDefault="00BA60B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Правила этикета за столом. Условия хранения продуктов питания.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Утилизация бытовых и пищевых отходов.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производством и обработкой пищевых продуктов.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>Групповой проект по теме «Питание и здоровье человека».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текстильных материалов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Современные технологии производства тканей с разными свойствами.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5067A" w:rsidRPr="00BA60B4" w:rsidRDefault="00BA60B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Основы технологии изготовления изделий из текстильных материалов.</w:t>
      </w:r>
    </w:p>
    <w:p w:rsidR="00F5067A" w:rsidRPr="00BA60B4" w:rsidRDefault="00BA60B4">
      <w:pPr>
        <w:autoSpaceDE w:val="0"/>
        <w:autoSpaceDN w:val="0"/>
        <w:spacing w:before="72" w:after="0" w:line="262" w:lineRule="auto"/>
        <w:ind w:left="180" w:right="864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изготовления швейного изделия. Контроль качества готового изделия. Устройство швейной машины: виды приводов швейной машины, регуляторы.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Виды стежков, швов. Виды ручных и машинных швов (стачные, краевые).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со швейным производством.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>Индивидуальный творческий (учебный) проект «Изделие из текстильных материалов».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F5067A" w:rsidRPr="00BA60B4" w:rsidRDefault="00BA60B4" w:rsidP="005D044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Оценка качества изготовления проектного швейного изделия.</w:t>
      </w:r>
    </w:p>
    <w:p w:rsidR="00F5067A" w:rsidRPr="00BA60B4" w:rsidRDefault="00BA60B4">
      <w:pPr>
        <w:autoSpaceDE w:val="0"/>
        <w:autoSpaceDN w:val="0"/>
        <w:spacing w:before="190" w:after="0" w:line="271" w:lineRule="auto"/>
        <w:ind w:left="180" w:right="4320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«Робототехника»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Автоматизация и роботизация. Принципы работы робота.</w:t>
      </w:r>
    </w:p>
    <w:p w:rsidR="00F5067A" w:rsidRPr="00BA60B4" w:rsidRDefault="00BA60B4">
      <w:pPr>
        <w:autoSpaceDE w:val="0"/>
        <w:autoSpaceDN w:val="0"/>
        <w:spacing w:before="72" w:after="0" w:line="262" w:lineRule="auto"/>
        <w:ind w:left="180" w:right="2016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Классификация современных роботов. Виды роботов, их функции и назначение. Взаимосвязь конструкции робота и выполняемой им функции.</w:t>
      </w:r>
    </w:p>
    <w:p w:rsidR="00F5067A" w:rsidRPr="00BA60B4" w:rsidRDefault="00BA60B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Робототехнический конструктор и </w:t>
      </w:r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комплектующие</w:t>
      </w:r>
      <w:proofErr w:type="gram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Чтение схем. Сборка роботизированной конструкции по готовой схеме.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Базовые принципы программирования.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Визуальный язык для программирования простых робототехнических систем.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5067A" w:rsidRPr="00BA60B4" w:rsidRDefault="00BA60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Основы графической грамоты. Графические материалы и инструменты.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A60B4">
        <w:rPr>
          <w:lang w:val="ru-RU"/>
        </w:rPr>
        <w:tab/>
      </w:r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др.).</w:t>
      </w:r>
      <w:proofErr w:type="gramEnd"/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F5067A" w:rsidRPr="00BA60B4" w:rsidRDefault="00BA60B4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Правила построения чертежей (рамка, основная надпись, масштаб, виды, нанесение размеров). Чтение чертежа.</w:t>
      </w:r>
    </w:p>
    <w:p w:rsidR="00F5067A" w:rsidRPr="00BA60B4" w:rsidRDefault="00F5067A">
      <w:pPr>
        <w:rPr>
          <w:lang w:val="ru-RU"/>
        </w:rPr>
        <w:sectPr w:rsidR="00F5067A" w:rsidRPr="00BA60B4">
          <w:pgSz w:w="11900" w:h="16840"/>
          <w:pgMar w:top="298" w:right="844" w:bottom="1440" w:left="666" w:header="720" w:footer="720" w:gutter="0"/>
          <w:cols w:space="720" w:equalWidth="0">
            <w:col w:w="10390" w:space="0"/>
          </w:cols>
          <w:docGrid w:linePitch="360"/>
        </w:sectPr>
      </w:pPr>
    </w:p>
    <w:p w:rsidR="00F5067A" w:rsidRPr="00BA60B4" w:rsidRDefault="00F5067A">
      <w:pPr>
        <w:autoSpaceDE w:val="0"/>
        <w:autoSpaceDN w:val="0"/>
        <w:spacing w:after="78" w:line="220" w:lineRule="exact"/>
        <w:rPr>
          <w:lang w:val="ru-RU"/>
        </w:rPr>
      </w:pPr>
    </w:p>
    <w:p w:rsidR="00F5067A" w:rsidRPr="00BA60B4" w:rsidRDefault="00BA60B4">
      <w:pPr>
        <w:autoSpaceDE w:val="0"/>
        <w:autoSpaceDN w:val="0"/>
        <w:spacing w:after="0" w:line="230" w:lineRule="auto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5067A" w:rsidRPr="00BA60B4" w:rsidRDefault="00BA60B4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в ходе изучения предмета «Технология» в 5-9 классах учащимися предполагается достижение совокупности основных личностных, </w:t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результатов.</w:t>
      </w:r>
    </w:p>
    <w:p w:rsidR="00F5067A" w:rsidRPr="00BA60B4" w:rsidRDefault="00BA60B4">
      <w:pPr>
        <w:autoSpaceDE w:val="0"/>
        <w:autoSpaceDN w:val="0"/>
        <w:spacing w:before="262" w:after="0" w:line="230" w:lineRule="auto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5067A" w:rsidRPr="00BA60B4" w:rsidRDefault="00BA60B4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2" w:after="0" w:line="286" w:lineRule="auto"/>
        <w:ind w:right="432"/>
        <w:rPr>
          <w:lang w:val="ru-RU"/>
        </w:rPr>
      </w:pPr>
      <w:r w:rsidRPr="00BA60B4">
        <w:rPr>
          <w:lang w:val="ru-RU"/>
        </w:rPr>
        <w:tab/>
      </w:r>
      <w:proofErr w:type="gramStart"/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83" w:lineRule="auto"/>
        <w:ind w:right="720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едметов труда;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создавать эстетически значимые изделия из различных материалов;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народных традиций и народного творчества в декоративно-прикладном искусстве;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5067A" w:rsidRPr="00BA60B4" w:rsidRDefault="00BA60B4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2" w:after="0" w:line="286" w:lineRule="auto"/>
        <w:ind w:right="720"/>
        <w:rPr>
          <w:lang w:val="ru-RU"/>
        </w:rPr>
      </w:pPr>
      <w:r w:rsidRPr="00BA60B4">
        <w:rPr>
          <w:lang w:val="ru-RU"/>
        </w:rPr>
        <w:tab/>
      </w:r>
      <w:proofErr w:type="gramStart"/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труду, трудящимся, результатам труда (своего и других людей);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proofErr w:type="gram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ориентироваться в мире современных профессий;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осознанно выбирать индивидуальную траекторию развития с учётом личных и общественных интересов, потребностей;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F5067A" w:rsidRPr="00BA60B4" w:rsidRDefault="00F5067A">
      <w:pPr>
        <w:rPr>
          <w:lang w:val="ru-RU"/>
        </w:rPr>
        <w:sectPr w:rsidR="00F5067A" w:rsidRPr="00BA60B4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67A" w:rsidRPr="00BA60B4" w:rsidRDefault="00F5067A">
      <w:pPr>
        <w:autoSpaceDE w:val="0"/>
        <w:autoSpaceDN w:val="0"/>
        <w:spacing w:after="78" w:line="220" w:lineRule="exact"/>
        <w:rPr>
          <w:lang w:val="ru-RU"/>
        </w:rPr>
      </w:pPr>
    </w:p>
    <w:p w:rsidR="00F5067A" w:rsidRPr="00BA60B4" w:rsidRDefault="00BA60B4">
      <w:pPr>
        <w:autoSpaceDE w:val="0"/>
        <w:autoSpaceDN w:val="0"/>
        <w:spacing w:after="0" w:line="230" w:lineRule="auto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содержания предмета «Технология» в 5-9 классах способствует достижению </w:t>
      </w:r>
      <w:r w:rsidRPr="00BA60B4">
        <w:rPr>
          <w:lang w:val="ru-RU"/>
        </w:rPr>
        <w:br/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proofErr w:type="gramStart"/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5067A" w:rsidRPr="00BA60B4" w:rsidRDefault="00BA60B4">
      <w:pPr>
        <w:autoSpaceDE w:val="0"/>
        <w:autoSpaceDN w:val="0"/>
        <w:spacing w:before="70" w:after="0" w:line="281" w:lineRule="auto"/>
        <w:ind w:left="180" w:right="1584"/>
        <w:rPr>
          <w:lang w:val="ru-RU"/>
        </w:rPr>
      </w:pP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BA60B4">
        <w:rPr>
          <w:lang w:val="ru-RU"/>
        </w:rPr>
        <w:tab/>
      </w:r>
      <w:proofErr w:type="gramStart"/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предложенных условий и требований, корректировать свои действия в соответствии с изменяющейся ситуацией;</w:t>
      </w:r>
      <w:proofErr w:type="gram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</w:t>
      </w:r>
    </w:p>
    <w:p w:rsidR="00F5067A" w:rsidRPr="00BA60B4" w:rsidRDefault="00F5067A">
      <w:pPr>
        <w:rPr>
          <w:lang w:val="ru-RU"/>
        </w:rPr>
        <w:sectPr w:rsidR="00F5067A" w:rsidRPr="00BA60B4">
          <w:pgSz w:w="11900" w:h="16840"/>
          <w:pgMar w:top="298" w:right="756" w:bottom="31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F5067A" w:rsidRPr="00BA60B4" w:rsidRDefault="00F5067A">
      <w:pPr>
        <w:autoSpaceDE w:val="0"/>
        <w:autoSpaceDN w:val="0"/>
        <w:spacing w:after="66" w:line="220" w:lineRule="exact"/>
        <w:rPr>
          <w:lang w:val="ru-RU"/>
        </w:rPr>
      </w:pPr>
    </w:p>
    <w:p w:rsidR="00F5067A" w:rsidRPr="00BA60B4" w:rsidRDefault="00BA60B4">
      <w:pPr>
        <w:autoSpaceDE w:val="0"/>
        <w:autoSpaceDN w:val="0"/>
        <w:spacing w:after="0" w:line="230" w:lineRule="auto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процесс её достижения.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5067A" w:rsidRPr="00BA60B4" w:rsidRDefault="00BA60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F5067A" w:rsidRPr="00BA60B4" w:rsidRDefault="00BA60B4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F5067A" w:rsidRPr="00BA60B4" w:rsidRDefault="00BA60B4">
      <w:pPr>
        <w:tabs>
          <w:tab w:val="left" w:pos="180"/>
        </w:tabs>
        <w:autoSpaceDE w:val="0"/>
        <w:autoSpaceDN w:val="0"/>
        <w:spacing w:before="72" w:after="0" w:line="286" w:lineRule="auto"/>
        <w:ind w:right="288"/>
        <w:rPr>
          <w:lang w:val="ru-RU"/>
        </w:rPr>
      </w:pP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адекватно интерпретировать высказывания собеседника — участника совместной деятельности;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отстаивания своей точки зрения, используя при этом законы логики;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уметь распознавать некорректную аргументацию.</w:t>
      </w:r>
    </w:p>
    <w:p w:rsidR="00F5067A" w:rsidRPr="00BA60B4" w:rsidRDefault="00BA60B4">
      <w:pPr>
        <w:autoSpaceDE w:val="0"/>
        <w:autoSpaceDN w:val="0"/>
        <w:spacing w:before="262" w:after="0" w:line="230" w:lineRule="auto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5067A" w:rsidRPr="00BA60B4" w:rsidRDefault="00BA60B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Для всех модулей обязательные предметные результаты:</w:t>
      </w:r>
    </w:p>
    <w:p w:rsidR="00F5067A" w:rsidRPr="00BA60B4" w:rsidRDefault="00BA60B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 рабочее место в соответствии с изучаемой технологией;</w:t>
      </w:r>
    </w:p>
    <w:p w:rsidR="00F5067A" w:rsidRPr="00BA60B4" w:rsidRDefault="00BA60B4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безопасного использования ручных и электрифицированных инструментов и оборудования;</w:t>
      </w:r>
    </w:p>
    <w:p w:rsidR="00F5067A" w:rsidRPr="00BA60B4" w:rsidRDefault="00BA60B4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грамотно и осознанно выполнять технологические операции в соответствии изучаемой технологией.</w:t>
      </w:r>
    </w:p>
    <w:p w:rsidR="00F5067A" w:rsidRPr="00BA60B4" w:rsidRDefault="00BA60B4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</w:p>
    <w:p w:rsidR="00F5067A" w:rsidRPr="00BA60B4" w:rsidRDefault="00BA60B4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технологии;</w:t>
      </w:r>
    </w:p>
    <w:p w:rsidR="00F5067A" w:rsidRPr="00BA60B4" w:rsidRDefault="00BA60B4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потребности человека;</w:t>
      </w:r>
    </w:p>
    <w:p w:rsidR="00F5067A" w:rsidRPr="00BA60B4" w:rsidRDefault="00BA60B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естественные (природные) и искусственные материалы;</w:t>
      </w:r>
    </w:p>
    <w:p w:rsidR="00F5067A" w:rsidRPr="00BA60B4" w:rsidRDefault="00BA60B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сравнивать и анализировать свойства материалов;</w:t>
      </w:r>
    </w:p>
    <w:p w:rsidR="00F5067A" w:rsidRPr="00BA60B4" w:rsidRDefault="00BA60B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технику, описывать назначение техники;</w:t>
      </w:r>
    </w:p>
    <w:p w:rsidR="00F5067A" w:rsidRPr="00BA60B4" w:rsidRDefault="00BA60B4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5067A" w:rsidRPr="00BA60B4" w:rsidRDefault="00BA60B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предметы труда в различных видах материального производства;</w:t>
      </w:r>
    </w:p>
    <w:p w:rsidR="00F5067A" w:rsidRPr="00BA60B4" w:rsidRDefault="00BA60B4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метод мозгового штурма, метод </w:t>
      </w:r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интеллект-карт</w:t>
      </w:r>
      <w:proofErr w:type="gram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, метод фокальных объектов и др.;</w:t>
      </w:r>
    </w:p>
    <w:p w:rsidR="00F5067A" w:rsidRPr="00BA60B4" w:rsidRDefault="00BA60B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метод учебного проектирования, выполнять учебные проекты;</w:t>
      </w:r>
    </w:p>
    <w:p w:rsidR="00F5067A" w:rsidRPr="00BA60B4" w:rsidRDefault="00F5067A">
      <w:pPr>
        <w:rPr>
          <w:lang w:val="ru-RU"/>
        </w:rPr>
        <w:sectPr w:rsidR="00F5067A" w:rsidRPr="00BA60B4">
          <w:pgSz w:w="11900" w:h="16840"/>
          <w:pgMar w:top="286" w:right="776" w:bottom="458" w:left="666" w:header="720" w:footer="720" w:gutter="0"/>
          <w:cols w:space="720" w:equalWidth="0">
            <w:col w:w="10458" w:space="0"/>
          </w:cols>
          <w:docGrid w:linePitch="360"/>
        </w:sectPr>
      </w:pPr>
    </w:p>
    <w:p w:rsidR="00F5067A" w:rsidRPr="00BA60B4" w:rsidRDefault="00F5067A">
      <w:pPr>
        <w:autoSpaceDE w:val="0"/>
        <w:autoSpaceDN w:val="0"/>
        <w:spacing w:after="108" w:line="220" w:lineRule="exact"/>
        <w:rPr>
          <w:lang w:val="ru-RU"/>
        </w:rPr>
      </w:pPr>
    </w:p>
    <w:p w:rsidR="00F5067A" w:rsidRPr="00BA60B4" w:rsidRDefault="00BA60B4" w:rsidP="005D044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назвать и характеризовать профессии.</w:t>
      </w:r>
    </w:p>
    <w:p w:rsidR="00F5067A" w:rsidRPr="00BA60B4" w:rsidRDefault="00BA60B4">
      <w:pPr>
        <w:tabs>
          <w:tab w:val="left" w:pos="240"/>
        </w:tabs>
        <w:autoSpaceDE w:val="0"/>
        <w:autoSpaceDN w:val="0"/>
        <w:spacing w:before="298" w:after="0" w:line="372" w:lineRule="auto"/>
        <w:rPr>
          <w:lang w:val="ru-RU"/>
        </w:rPr>
      </w:pPr>
      <w:proofErr w:type="gramStart"/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BA60B4">
        <w:rPr>
          <w:lang w:val="ru-RU"/>
        </w:rPr>
        <w:br/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выполнять учебные проекты в соответствии с этапами проектной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деятельности; выбирать идею творческого проекта, выявлять потребность в изготовлении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продукта на основе анализа информационных источников различных видов и реализовывать её в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проектной деятельности;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создавать, применять и преобразовывать знаки и символы, модели и схемы; использовать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средства и инструменты ИКТ для решения прикладных учебно-познавательных задач;</w:t>
      </w:r>
      <w:proofErr w:type="gramEnd"/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виды бумаги, её свойства, получение и применение;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называть народные промыслы по обработке древесины;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свойства конструкционных материалов;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материалы для изготовления изделий с учётом их свойств, технологий обработки,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инструментов и приспособлений;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виды древесины, пиломатериалов;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простые ручные операции (разметка, распиливание, строгание, сверление) по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обработке изделий из древесины с учётом её свойств, применять в работе столярные 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приспособления;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исследовать, анализировать и сравнивать свойства древесины разных пород деревьев;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пищевую ценность яиц, круп, овощей;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обработки пищевых продуктов, позволяющие максимально сохранять их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пищевую ценность;</w:t>
      </w:r>
      <w:proofErr w:type="gramEnd"/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называть и выполнять технологии первичной обработки овощей, круп;</w:t>
      </w:r>
    </w:p>
    <w:p w:rsidR="00F5067A" w:rsidRPr="00BA60B4" w:rsidRDefault="00F5067A">
      <w:pPr>
        <w:rPr>
          <w:lang w:val="ru-RU"/>
        </w:rPr>
        <w:sectPr w:rsidR="00F5067A" w:rsidRPr="00BA60B4">
          <w:pgSz w:w="11900" w:h="16840"/>
          <w:pgMar w:top="286" w:right="782" w:bottom="356" w:left="846" w:header="720" w:footer="720" w:gutter="0"/>
          <w:cols w:space="720" w:equalWidth="0">
            <w:col w:w="10272" w:space="0"/>
          </w:cols>
          <w:docGrid w:linePitch="360"/>
        </w:sectPr>
      </w:pPr>
    </w:p>
    <w:p w:rsidR="00F5067A" w:rsidRPr="00BA60B4" w:rsidRDefault="00F5067A">
      <w:pPr>
        <w:autoSpaceDE w:val="0"/>
        <w:autoSpaceDN w:val="0"/>
        <w:spacing w:after="108" w:line="220" w:lineRule="exact"/>
        <w:rPr>
          <w:lang w:val="ru-RU"/>
        </w:rPr>
      </w:pPr>
    </w:p>
    <w:p w:rsidR="00F5067A" w:rsidRPr="00BA60B4" w:rsidRDefault="00BA60B4">
      <w:pPr>
        <w:autoSpaceDE w:val="0"/>
        <w:autoSpaceDN w:val="0"/>
        <w:spacing w:after="0" w:line="377" w:lineRule="auto"/>
        <w:ind w:left="240"/>
        <w:rPr>
          <w:lang w:val="ru-RU"/>
        </w:rPr>
      </w:pPr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называть и выполнять технологии приготовления блюд из яиц, овощей, круп;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 планировки кухни; способы рационального размещения мебели;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текстильные материалы, классифицировать их, описывать основные этапы производства;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сравнивать свойства текстильных материалов;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выбирать материалы, инструменты и оборудование для выполнения швейных работ;—  использовать ручные инструменты для выполнения швейных работ;</w:t>
      </w:r>
      <w:proofErr w:type="gramEnd"/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выполнять последовательность изготовления швейных изделий, осуществлять контроль качества;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группы профессий, описывать тенденции их развития, объяснять социальное значение групп профессий.</w:t>
      </w:r>
    </w:p>
    <w:p w:rsidR="00F5067A" w:rsidRDefault="00BA60B4" w:rsidP="004E5D72">
      <w:pPr>
        <w:tabs>
          <w:tab w:val="left" w:pos="240"/>
        </w:tabs>
        <w:autoSpaceDE w:val="0"/>
        <w:autoSpaceDN w:val="0"/>
        <w:spacing w:before="300" w:after="0" w:line="372" w:lineRule="auto"/>
        <w:ind w:right="576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и характеризовать роботов по видам и назначению;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законы робототехники;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назначение деталей робототехнического конструктора;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составные части роботов, датчики в современных робототехнических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системах;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получить опыт моделирования машин и механизмов с помощью робототехнического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конструктора;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навыки моделирования машин и механизмов с помощью робототехнического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конструктора;</w:t>
      </w:r>
    </w:p>
    <w:p w:rsidR="004E5D72" w:rsidRDefault="004E5D72" w:rsidP="004E5D72">
      <w:pPr>
        <w:rPr>
          <w:lang w:val="ru-RU"/>
        </w:rPr>
      </w:pPr>
      <w:r w:rsidRPr="004E5D72">
        <w:rPr>
          <w:lang w:val="ru-RU"/>
        </w:rPr>
        <w:t>—  владеть навыками индивидуальной и коллективной деятельности, направленной на создание робототехнического продукта.</w:t>
      </w:r>
    </w:p>
    <w:p w:rsidR="004E5D72" w:rsidRDefault="004E5D72" w:rsidP="004E5D72">
      <w:pPr>
        <w:rPr>
          <w:lang w:val="ru-RU"/>
        </w:rPr>
      </w:pPr>
    </w:p>
    <w:p w:rsidR="004E5D72" w:rsidRPr="004E5D72" w:rsidRDefault="004E5D72" w:rsidP="004E5D72">
      <w:pPr>
        <w:rPr>
          <w:lang w:val="ru-RU"/>
        </w:rPr>
        <w:sectPr w:rsidR="004E5D72" w:rsidRPr="004E5D72">
          <w:pgSz w:w="11900" w:h="16840"/>
          <w:pgMar w:top="286" w:right="706" w:bottom="356" w:left="846" w:header="720" w:footer="720" w:gutter="0"/>
          <w:cols w:space="720" w:equalWidth="0">
            <w:col w:w="10348" w:space="0"/>
          </w:cols>
          <w:docGrid w:linePitch="360"/>
        </w:sectPr>
      </w:pPr>
    </w:p>
    <w:p w:rsidR="00F5067A" w:rsidRPr="00BA60B4" w:rsidRDefault="00F5067A">
      <w:pPr>
        <w:autoSpaceDE w:val="0"/>
        <w:autoSpaceDN w:val="0"/>
        <w:spacing w:after="108" w:line="220" w:lineRule="exact"/>
        <w:rPr>
          <w:lang w:val="ru-RU"/>
        </w:rPr>
      </w:pPr>
    </w:p>
    <w:p w:rsidR="00F5067A" w:rsidRPr="00BA60B4" w:rsidRDefault="00BA60B4">
      <w:pPr>
        <w:tabs>
          <w:tab w:val="left" w:pos="240"/>
        </w:tabs>
        <w:autoSpaceDE w:val="0"/>
        <w:autoSpaceDN w:val="0"/>
        <w:spacing w:before="298" w:after="0" w:line="365" w:lineRule="auto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 и области применения графической информации;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типы графических изображений (рисунок, диаграмма, графики, графы, эскиз,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технический рисунок, чертёж, схема, карта, пиктограмма и др.);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основные элементы графических изображений (точка, линия, контур, буквы и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цифры, условные знаки);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называть и применять чертёжные инструменты;</w:t>
      </w:r>
      <w:r w:rsidRPr="00BA60B4">
        <w:rPr>
          <w:lang w:val="ru-RU"/>
        </w:rPr>
        <w:br/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—  читать и выполнять чертежи на листе А</w:t>
      </w:r>
      <w:proofErr w:type="gramStart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proofErr w:type="gramEnd"/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 xml:space="preserve"> (рамка, основная надпись, масштаб, виды, нанесение </w:t>
      </w:r>
      <w:r w:rsidRPr="00BA60B4">
        <w:rPr>
          <w:lang w:val="ru-RU"/>
        </w:rPr>
        <w:tab/>
      </w:r>
      <w:r w:rsidRPr="00BA60B4">
        <w:rPr>
          <w:rFonts w:ascii="Times New Roman" w:eastAsia="Times New Roman" w:hAnsi="Times New Roman"/>
          <w:color w:val="000000"/>
          <w:sz w:val="24"/>
          <w:lang w:val="ru-RU"/>
        </w:rPr>
        <w:t>размеров).</w:t>
      </w:r>
    </w:p>
    <w:p w:rsidR="00F5067A" w:rsidRPr="00BA60B4" w:rsidRDefault="00F5067A">
      <w:pPr>
        <w:rPr>
          <w:lang w:val="ru-RU"/>
        </w:rPr>
        <w:sectPr w:rsidR="00F5067A" w:rsidRPr="00BA60B4">
          <w:pgSz w:w="11900" w:h="16840"/>
          <w:pgMar w:top="286" w:right="1102" w:bottom="968" w:left="846" w:header="720" w:footer="720" w:gutter="0"/>
          <w:cols w:space="720" w:equalWidth="0">
            <w:col w:w="9952" w:space="0"/>
          </w:cols>
          <w:docGrid w:linePitch="360"/>
        </w:sectPr>
      </w:pPr>
    </w:p>
    <w:p w:rsidR="00F5067A" w:rsidRPr="00BA60B4" w:rsidRDefault="00F5067A">
      <w:pPr>
        <w:autoSpaceDE w:val="0"/>
        <w:autoSpaceDN w:val="0"/>
        <w:spacing w:after="64" w:line="220" w:lineRule="exact"/>
        <w:rPr>
          <w:lang w:val="ru-RU"/>
        </w:rPr>
      </w:pPr>
    </w:p>
    <w:p w:rsidR="00F5067A" w:rsidRDefault="00BA60B4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5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7180"/>
        <w:gridCol w:w="528"/>
        <w:gridCol w:w="1514"/>
        <w:gridCol w:w="1548"/>
        <w:gridCol w:w="4264"/>
      </w:tblGrid>
      <w:tr w:rsidR="00F5067A" w:rsidRPr="00BA60B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BA60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0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7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0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</w:t>
            </w:r>
            <w:r w:rsidRPr="00BA60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 </w:t>
            </w:r>
            <w:proofErr w:type="spellStart"/>
            <w:r w:rsidRPr="00BA60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5067A" w:rsidRPr="00BA60B4" w:rsidTr="00BA60B4">
        <w:trPr>
          <w:trHeight w:hRule="exact" w:val="60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7A" w:rsidRPr="00BA60B4" w:rsidRDefault="00F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7A" w:rsidRPr="00BA60B4" w:rsidRDefault="00F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7A" w:rsidRPr="00BA60B4" w:rsidRDefault="00F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7A" w:rsidRPr="00BA60B4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1.Производство и технологии</w:t>
            </w:r>
          </w:p>
        </w:tc>
      </w:tr>
      <w:tr w:rsidR="00F5067A" w:rsidRPr="00106897" w:rsidTr="00A50822">
        <w:trPr>
          <w:trHeight w:hRule="exact" w:val="24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Потребности человека и технологии. Технологии вокруг нас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822" w:rsidRPr="00A50822" w:rsidRDefault="00A50822" w:rsidP="00A50822">
            <w:pPr>
              <w:autoSpaceDE w:val="0"/>
              <w:autoSpaceDN w:val="0"/>
              <w:spacing w:before="76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Технология. История развития технологий </w:t>
            </w:r>
          </w:p>
          <w:p w:rsidR="00A50822" w:rsidRPr="00A50822" w:rsidRDefault="00A50822" w:rsidP="00A50822">
            <w:pPr>
              <w:autoSpaceDE w:val="0"/>
              <w:autoSpaceDN w:val="0"/>
              <w:spacing w:before="76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https://resh.edu.ru/subject/lesson/7557/start/289223/ </w:t>
            </w:r>
          </w:p>
          <w:p w:rsidR="00A50822" w:rsidRPr="00A50822" w:rsidRDefault="00A50822" w:rsidP="00A50822">
            <w:pPr>
              <w:autoSpaceDE w:val="0"/>
              <w:autoSpaceDN w:val="0"/>
              <w:spacing w:before="76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Классификация технологий </w:t>
            </w:r>
          </w:p>
          <w:p w:rsidR="00F5067A" w:rsidRPr="00BA60B4" w:rsidRDefault="00A50822" w:rsidP="00A50822">
            <w:pPr>
              <w:autoSpaceDE w:val="0"/>
              <w:autoSpaceDN w:val="0"/>
              <w:spacing w:before="76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https://resh.edu.ru/subject/lesson/7558/start/314300/</w:t>
            </w:r>
          </w:p>
        </w:tc>
      </w:tr>
      <w:tr w:rsidR="00F5067A" w:rsidRPr="00106897" w:rsidTr="00A50822">
        <w:trPr>
          <w:trHeight w:hRule="exact" w:val="2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822" w:rsidRPr="00A50822" w:rsidRDefault="00A50822" w:rsidP="00A50822">
            <w:pPr>
              <w:autoSpaceDE w:val="0"/>
              <w:autoSpaceDN w:val="0"/>
              <w:spacing w:before="76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Техносфера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50822" w:rsidRPr="00A50822" w:rsidRDefault="00A50822" w:rsidP="00A50822">
            <w:pPr>
              <w:autoSpaceDE w:val="0"/>
              <w:autoSpaceDN w:val="0"/>
              <w:spacing w:before="76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https://resh.edu.ru/subject/lesson/7555/start/308815/</w:t>
            </w:r>
          </w:p>
          <w:p w:rsidR="00A50822" w:rsidRPr="00A50822" w:rsidRDefault="00A50822" w:rsidP="00A50822">
            <w:pPr>
              <w:autoSpaceDE w:val="0"/>
              <w:autoSpaceDN w:val="0"/>
              <w:spacing w:before="76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Производство потребительских благ </w:t>
            </w:r>
          </w:p>
          <w:p w:rsidR="00F5067A" w:rsidRPr="00BA60B4" w:rsidRDefault="00A50822" w:rsidP="00A50822">
            <w:pPr>
              <w:autoSpaceDE w:val="0"/>
              <w:autoSpaceDN w:val="0"/>
              <w:spacing w:before="76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https://resh.edu.ru/subject/lesson/7556/start/314269/</w:t>
            </w:r>
          </w:p>
        </w:tc>
      </w:tr>
      <w:tr w:rsidR="00F5067A" w:rsidRPr="00106897" w:rsidTr="00A50822">
        <w:trPr>
          <w:trHeight w:hRule="exact" w:val="3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822" w:rsidRPr="00A50822" w:rsidRDefault="00A50822" w:rsidP="00A50822">
            <w:pPr>
              <w:autoSpaceDE w:val="0"/>
              <w:autoSpaceDN w:val="0"/>
              <w:spacing w:before="78" w:after="0" w:line="25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Техника в жизни людей </w:t>
            </w:r>
          </w:p>
          <w:p w:rsidR="00A50822" w:rsidRPr="00A50822" w:rsidRDefault="00A50822" w:rsidP="00A50822">
            <w:pPr>
              <w:autoSpaceDE w:val="0"/>
              <w:autoSpaceDN w:val="0"/>
              <w:spacing w:before="78" w:after="0" w:line="25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https://resh.edu.ru/subject/lesson/7559/start/314331/ </w:t>
            </w:r>
          </w:p>
          <w:p w:rsidR="00A50822" w:rsidRPr="00A50822" w:rsidRDefault="00A50822" w:rsidP="00A50822">
            <w:pPr>
              <w:autoSpaceDE w:val="0"/>
              <w:autoSpaceDN w:val="0"/>
              <w:spacing w:before="78" w:after="0" w:line="25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Машины и их классификация </w:t>
            </w:r>
          </w:p>
          <w:p w:rsidR="00A50822" w:rsidRPr="00A50822" w:rsidRDefault="00A50822" w:rsidP="00A50822">
            <w:pPr>
              <w:autoSpaceDE w:val="0"/>
              <w:autoSpaceDN w:val="0"/>
              <w:spacing w:before="78" w:after="0" w:line="25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https://resh.edu.ru/subject/lesson/7560/start/256994/ </w:t>
            </w:r>
          </w:p>
          <w:p w:rsidR="00F5067A" w:rsidRPr="00BA60B4" w:rsidRDefault="00A50822" w:rsidP="00A50822">
            <w:pPr>
              <w:autoSpaceDE w:val="0"/>
              <w:autoSpaceDN w:val="0"/>
              <w:spacing w:before="78" w:after="0" w:line="25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для производства материальных благ https://resh.edu.ru/subject/lesson/7561/start/256499/</w:t>
            </w:r>
          </w:p>
        </w:tc>
      </w:tr>
      <w:tr w:rsidR="00F5067A" w:rsidRPr="00106897" w:rsidTr="00A50822">
        <w:trPr>
          <w:trHeight w:hRule="exact" w:val="2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Когнитивные технологии. Проектирование и проекты.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822" w:rsidRPr="00A50822" w:rsidRDefault="00A50822" w:rsidP="00A5082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проект </w:t>
            </w:r>
          </w:p>
          <w:p w:rsidR="00A50822" w:rsidRPr="00A50822" w:rsidRDefault="00A50822" w:rsidP="00A5082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https://resh.edu.ru/subject/lesson/7553/start/256216/ </w:t>
            </w:r>
          </w:p>
          <w:p w:rsidR="00F5067A" w:rsidRPr="00BA60B4" w:rsidRDefault="00A50822" w:rsidP="00A5082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средства творческой и проектной деятельности https://resh.edu.ru/subject/lesson/7554/start/296609/</w:t>
            </w:r>
          </w:p>
        </w:tc>
      </w:tr>
      <w:tr w:rsidR="00F5067A" w:rsidRPr="00BA60B4">
        <w:trPr>
          <w:trHeight w:hRule="exact" w:val="348"/>
        </w:trPr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7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F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7A" w:rsidRPr="00BA60B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2.Компьютерная графика. Черчение</w:t>
            </w:r>
          </w:p>
        </w:tc>
      </w:tr>
      <w:tr w:rsidR="00F5067A" w:rsidRPr="00106897" w:rsidTr="00A50822">
        <w:trPr>
          <w:trHeight w:hRule="exact" w:val="1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Графическое изображение детали </w:t>
            </w:r>
            <w:r w:rsidR="00106897" w:rsidRPr="00106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https://resh.edu.ru/subject/lesson/14/</w:t>
            </w:r>
          </w:p>
        </w:tc>
      </w:tr>
      <w:tr w:rsidR="00F5067A" w:rsidRPr="00106897" w:rsidTr="00A50822">
        <w:trPr>
          <w:trHeight w:hRule="exact" w:val="11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822" w:rsidRPr="00A50822" w:rsidRDefault="00A50822" w:rsidP="00A50822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Графические изображения </w:t>
            </w:r>
          </w:p>
          <w:p w:rsidR="00F5067A" w:rsidRPr="00BA60B4" w:rsidRDefault="00A50822" w:rsidP="00A50822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https://resh.edu.ru/subject/lesson/7572/start/296640/</w:t>
            </w:r>
          </w:p>
        </w:tc>
      </w:tr>
      <w:tr w:rsidR="00F5067A" w:rsidRPr="00106897" w:rsidTr="00A50822">
        <w:trPr>
          <w:trHeight w:hRule="exact" w:val="14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822" w:rsidRPr="00A50822" w:rsidRDefault="00A50822" w:rsidP="00A50822">
            <w:pPr>
              <w:autoSpaceDE w:val="0"/>
              <w:autoSpaceDN w:val="0"/>
              <w:spacing w:before="78" w:after="0" w:line="245" w:lineRule="auto"/>
              <w:ind w:left="72" w:right="18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Детали и линии чертежа </w:t>
            </w:r>
          </w:p>
          <w:p w:rsidR="00F5067A" w:rsidRPr="00BA60B4" w:rsidRDefault="00106897" w:rsidP="00A50822">
            <w:pPr>
              <w:autoSpaceDE w:val="0"/>
              <w:autoSpaceDN w:val="0"/>
              <w:spacing w:before="78" w:after="0" w:line="245" w:lineRule="auto"/>
              <w:ind w:left="72" w:right="18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https://resh.edu.ru/subject/lesson/7877/start/277317/</w:t>
            </w:r>
          </w:p>
        </w:tc>
      </w:tr>
      <w:tr w:rsidR="00F5067A" w:rsidRPr="00106897" w:rsidTr="00A50822">
        <w:trPr>
          <w:trHeight w:hRule="exact" w:val="12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Графическое изображение детали </w:t>
            </w:r>
            <w:r w:rsidR="00106897" w:rsidRPr="00106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https://resh.edu.ru/subject/lesson/7877/start/277317/</w:t>
            </w:r>
          </w:p>
        </w:tc>
      </w:tr>
      <w:tr w:rsidR="00F5067A" w:rsidRPr="00BA60B4">
        <w:trPr>
          <w:trHeight w:hRule="exact" w:val="348"/>
        </w:trPr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7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F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7A" w:rsidRPr="0010689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0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3. Технологии обработки материалов и пищевых продуктов: Технологии обработки конструкционных материалов</w:t>
            </w:r>
          </w:p>
        </w:tc>
      </w:tr>
      <w:tr w:rsidR="00F5067A" w:rsidRPr="00106897" w:rsidTr="00A50822">
        <w:trPr>
          <w:trHeight w:hRule="exact" w:val="1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её основные составляющие. Бумага и её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822" w:rsidRPr="00A50822" w:rsidRDefault="00A50822" w:rsidP="00A50822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Секреты бумаги и картона </w:t>
            </w:r>
          </w:p>
          <w:p w:rsidR="00F5067A" w:rsidRPr="00BA60B4" w:rsidRDefault="00A50822" w:rsidP="00A50822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https://resh.edu.ru/subject/lesson/4230/main/170492/</w:t>
            </w:r>
          </w:p>
        </w:tc>
      </w:tr>
    </w:tbl>
    <w:p w:rsidR="00F5067A" w:rsidRPr="00BA60B4" w:rsidRDefault="00F5067A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5067A" w:rsidRPr="00BA60B4" w:rsidRDefault="00F5067A">
      <w:pPr>
        <w:rPr>
          <w:rFonts w:ascii="Times New Roman" w:hAnsi="Times New Roman" w:cs="Times New Roman"/>
          <w:sz w:val="24"/>
          <w:szCs w:val="24"/>
          <w:lang w:val="ru-RU"/>
        </w:rPr>
        <w:sectPr w:rsidR="00F5067A" w:rsidRPr="00BA60B4">
          <w:pgSz w:w="16840" w:h="11900"/>
          <w:pgMar w:top="282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67A" w:rsidRPr="00BA60B4" w:rsidRDefault="00F5067A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7180"/>
        <w:gridCol w:w="528"/>
        <w:gridCol w:w="1514"/>
        <w:gridCol w:w="1548"/>
        <w:gridCol w:w="4264"/>
      </w:tblGrid>
      <w:tr w:rsidR="00F5067A" w:rsidRPr="00106897" w:rsidTr="00A50822">
        <w:trPr>
          <w:trHeight w:hRule="exact" w:val="19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822" w:rsidRPr="00A50822" w:rsidRDefault="00A50822" w:rsidP="00A50822">
            <w:pPr>
              <w:autoSpaceDE w:val="0"/>
              <w:autoSpaceDN w:val="0"/>
              <w:spacing w:before="78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Конструкционные материалы </w:t>
            </w:r>
          </w:p>
          <w:p w:rsidR="00A50822" w:rsidRPr="00A50822" w:rsidRDefault="00A50822" w:rsidP="00A50822">
            <w:pPr>
              <w:autoSpaceDE w:val="0"/>
              <w:autoSpaceDN w:val="0"/>
              <w:spacing w:before="78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https://resh.edu.ru/subject/lesson/7563/start/314362/ Свойства конструкционных материалов </w:t>
            </w:r>
          </w:p>
          <w:p w:rsidR="00F5067A" w:rsidRPr="00BA60B4" w:rsidRDefault="00A50822" w:rsidP="00A50822">
            <w:pPr>
              <w:autoSpaceDE w:val="0"/>
              <w:autoSpaceDN w:val="0"/>
              <w:spacing w:before="78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https://resh.edu.ru/subject/lesson/7564/start/256902/</w:t>
            </w:r>
          </w:p>
        </w:tc>
      </w:tr>
      <w:tr w:rsidR="00F5067A" w:rsidRPr="00106897" w:rsidTr="004E5D72">
        <w:trPr>
          <w:trHeight w:hRule="exact" w:val="24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промыслы по обработке древесины. Ручной инструмент для обработки древесины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822" w:rsidRPr="00A50822" w:rsidRDefault="00A50822" w:rsidP="00A5082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обработка древесины в технике контурной резьбы </w:t>
            </w:r>
          </w:p>
          <w:p w:rsidR="00F5067A" w:rsidRPr="00BA60B4" w:rsidRDefault="00A50822" w:rsidP="00A5082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https://resh.edu.ru/subject/lesson/1263/</w:t>
            </w:r>
          </w:p>
        </w:tc>
      </w:tr>
      <w:tr w:rsidR="00F5067A" w:rsidRPr="00106897" w:rsidTr="004E5D72">
        <w:trPr>
          <w:trHeight w:hRule="exact" w:val="255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0822" w:rsidRPr="00A50822" w:rsidRDefault="00A50822" w:rsidP="00A50822">
            <w:pPr>
              <w:autoSpaceDE w:val="0"/>
              <w:autoSpaceDN w:val="0"/>
              <w:spacing w:before="74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Обработка древесины </w:t>
            </w:r>
          </w:p>
          <w:p w:rsidR="00F5067A" w:rsidRPr="00BA60B4" w:rsidRDefault="00A50822" w:rsidP="00A50822">
            <w:pPr>
              <w:autoSpaceDE w:val="0"/>
              <w:autoSpaceDN w:val="0"/>
              <w:spacing w:before="74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https://resh.edu.ru/subject/lesson/676/</w:t>
            </w:r>
          </w:p>
        </w:tc>
      </w:tr>
      <w:tr w:rsidR="00F5067A" w:rsidRPr="00106897" w:rsidTr="004E5D72">
        <w:trPr>
          <w:trHeight w:hRule="exact" w:val="26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A5082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Декорирование древесины. Приёмы </w:t>
            </w:r>
            <w:proofErr w:type="spellStart"/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тонирования</w:t>
            </w:r>
            <w:proofErr w:type="spellEnd"/>
            <w:r w:rsidRPr="00A50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обработка древесины </w:t>
            </w:r>
          </w:p>
          <w:p w:rsidR="004E5D72" w:rsidRPr="004E5D72" w:rsidRDefault="004E5D72" w:rsidP="004E5D72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https://resh.edu.ru/subject/lesson/1263/</w:t>
            </w:r>
          </w:p>
          <w:p w:rsidR="00F5067A" w:rsidRPr="00BA60B4" w:rsidRDefault="004E5D72" w:rsidP="004E5D72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древесных материалов https://resh.edu.ru/subject/lesson/676/</w:t>
            </w:r>
          </w:p>
        </w:tc>
      </w:tr>
      <w:tr w:rsidR="00F5067A" w:rsidRPr="00106897" w:rsidTr="004E5D72">
        <w:trPr>
          <w:trHeight w:hRule="exact" w:val="2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изделия. Контроль и оценка качества изделий из древесины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Обработка древесины </w:t>
            </w:r>
          </w:p>
          <w:p w:rsidR="00F5067A" w:rsidRPr="00BA60B4" w:rsidRDefault="004E5D72" w:rsidP="004E5D72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https://resh.edu.ru/subject/lesson/676/</w:t>
            </w:r>
          </w:p>
        </w:tc>
      </w:tr>
      <w:tr w:rsidR="00F5067A" w:rsidRPr="00106897" w:rsidTr="004E5D72">
        <w:trPr>
          <w:trHeight w:hRule="exact" w:val="3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8" w:after="0" w:line="245" w:lineRule="auto"/>
              <w:ind w:left="72" w:right="25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Профессии, связанные с производством и обработкой древесины. Защита проекта «Изделие из древесины»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Художественная обработка древесины </w:t>
            </w:r>
          </w:p>
          <w:p w:rsidR="004E5D72" w:rsidRPr="004E5D72" w:rsidRDefault="004E5D72" w:rsidP="004E5D72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https://resh.edu.ru/subject/lesson/1263/</w:t>
            </w:r>
          </w:p>
          <w:p w:rsidR="00F5067A" w:rsidRPr="00BA60B4" w:rsidRDefault="004E5D72" w:rsidP="004E5D72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древесных материалов https://resh.edu.ru/subject/lesson/676/</w:t>
            </w:r>
          </w:p>
        </w:tc>
      </w:tr>
      <w:tr w:rsidR="00F5067A" w:rsidRPr="00BA60B4">
        <w:trPr>
          <w:trHeight w:hRule="exact" w:val="348"/>
        </w:trPr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7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F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7A" w:rsidRPr="00106897">
        <w:trPr>
          <w:trHeight w:hRule="exact" w:val="350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0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4. Технологии обработки материалов и пищевых продуктов: Технологии обработки пищевых продуктов</w:t>
            </w:r>
          </w:p>
        </w:tc>
      </w:tr>
      <w:tr w:rsidR="00F5067A" w:rsidRPr="00106897" w:rsidTr="004E5D72">
        <w:trPr>
          <w:trHeight w:hRule="exact" w:val="402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рационального питания. Технология приготовления блюд из яиц, круп, овощей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4" w:after="0" w:line="25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Еда в жизни человека </w:t>
            </w:r>
          </w:p>
          <w:p w:rsidR="004E5D72" w:rsidRPr="004E5D72" w:rsidRDefault="004E5D72" w:rsidP="004E5D72">
            <w:pPr>
              <w:autoSpaceDE w:val="0"/>
              <w:autoSpaceDN w:val="0"/>
              <w:spacing w:before="74" w:after="0" w:line="25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https://resh.edu.ru/subject/lesson/7575/start/256434/ Витамины, их значение в жизни человека </w:t>
            </w:r>
          </w:p>
          <w:p w:rsidR="004E5D72" w:rsidRPr="004E5D72" w:rsidRDefault="004E5D72" w:rsidP="004E5D72">
            <w:pPr>
              <w:autoSpaceDE w:val="0"/>
              <w:autoSpaceDN w:val="0"/>
              <w:spacing w:before="74" w:after="0" w:line="25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https://resh.edu.ru/subject/lesson/7576/start/256403/ Роль овощей в питании </w:t>
            </w:r>
          </w:p>
          <w:p w:rsidR="00F5067A" w:rsidRPr="00BA60B4" w:rsidRDefault="004E5D72" w:rsidP="004E5D72">
            <w:pPr>
              <w:autoSpaceDE w:val="0"/>
              <w:autoSpaceDN w:val="0"/>
              <w:spacing w:before="74" w:after="0" w:line="25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https://resh.edu.ru/subject/lesson/7574/start/296702/</w:t>
            </w:r>
          </w:p>
        </w:tc>
      </w:tr>
      <w:tr w:rsidR="00F5067A" w:rsidRPr="00106897" w:rsidTr="004E5D72">
        <w:trPr>
          <w:trHeight w:hRule="exact" w:val="3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Кухня. Санитарно-гигиенические требования к помещению кухни </w:t>
            </w:r>
          </w:p>
          <w:p w:rsidR="00F5067A" w:rsidRPr="00BA60B4" w:rsidRDefault="004E5D72" w:rsidP="004E5D7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https://resh.edu.ru/subject/lesson/7573/start/296671/</w:t>
            </w:r>
          </w:p>
        </w:tc>
      </w:tr>
      <w:tr w:rsidR="00F5067A" w:rsidRPr="00106897" w:rsidTr="004E5D72">
        <w:trPr>
          <w:trHeight w:hRule="exact" w:val="31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Этикет, правила сервировки стола. Защита проекта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8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Механическая обработка овощей </w:t>
            </w:r>
          </w:p>
          <w:p w:rsidR="004E5D72" w:rsidRPr="004E5D72" w:rsidRDefault="004E5D72" w:rsidP="004E5D72">
            <w:pPr>
              <w:autoSpaceDE w:val="0"/>
              <w:autoSpaceDN w:val="0"/>
              <w:spacing w:before="78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https://resh.edu.ru/subject/lesson/7577/start/256185/ Тепловая обработка овощей </w:t>
            </w:r>
          </w:p>
          <w:p w:rsidR="00F5067A" w:rsidRPr="00BA60B4" w:rsidRDefault="004E5D72" w:rsidP="004E5D72">
            <w:pPr>
              <w:autoSpaceDE w:val="0"/>
              <w:autoSpaceDN w:val="0"/>
              <w:spacing w:before="78" w:after="0" w:line="25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https://resh.edu.ru/subject/lesson/7578/start/314455/</w:t>
            </w:r>
          </w:p>
        </w:tc>
      </w:tr>
      <w:tr w:rsidR="00F5067A" w:rsidRPr="00BA60B4">
        <w:trPr>
          <w:trHeight w:hRule="exact" w:val="348"/>
        </w:trPr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7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F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7A" w:rsidRPr="00106897" w:rsidTr="00A50822">
        <w:trPr>
          <w:trHeight w:hRule="exact" w:val="51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0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5. Технологии обработки материалов и пищевых продуктов: Технологии обработки текстильных материалов</w:t>
            </w:r>
          </w:p>
        </w:tc>
      </w:tr>
    </w:tbl>
    <w:p w:rsidR="004E5D72" w:rsidRDefault="004E5D72" w:rsidP="004E5D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067A" w:rsidRPr="004E5D72" w:rsidRDefault="00F5067A" w:rsidP="004E5D72">
      <w:pPr>
        <w:rPr>
          <w:rFonts w:ascii="Times New Roman" w:hAnsi="Times New Roman" w:cs="Times New Roman"/>
          <w:sz w:val="24"/>
          <w:szCs w:val="24"/>
          <w:lang w:val="ru-RU"/>
        </w:rPr>
        <w:sectPr w:rsidR="00F5067A" w:rsidRPr="004E5D72">
          <w:pgSz w:w="16840" w:h="11900"/>
          <w:pgMar w:top="284" w:right="640" w:bottom="11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67A" w:rsidRPr="00BA60B4" w:rsidRDefault="00F5067A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468"/>
        <w:gridCol w:w="7180"/>
        <w:gridCol w:w="528"/>
        <w:gridCol w:w="1514"/>
        <w:gridCol w:w="1548"/>
        <w:gridCol w:w="4264"/>
      </w:tblGrid>
      <w:tr w:rsidR="00F5067A" w:rsidRPr="00106897" w:rsidTr="004E5D72">
        <w:trPr>
          <w:trHeight w:hRule="exact" w:val="76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Текстильные материалы, получение свойства. Ткани, ткацкие переплетения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20" w:after="0" w:line="25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получения натуральных и искусственных тканей </w:t>
            </w:r>
          </w:p>
          <w:p w:rsidR="004E5D72" w:rsidRPr="004E5D72" w:rsidRDefault="004E5D72" w:rsidP="004E5D72">
            <w:pPr>
              <w:autoSpaceDE w:val="0"/>
              <w:autoSpaceDN w:val="0"/>
              <w:spacing w:before="20" w:after="0" w:line="25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https://resh.edu.ru/subject/lesson/666/ </w:t>
            </w:r>
          </w:p>
          <w:p w:rsidR="004E5D72" w:rsidRPr="004E5D72" w:rsidRDefault="004E5D72" w:rsidP="004E5D72">
            <w:pPr>
              <w:autoSpaceDE w:val="0"/>
              <w:autoSpaceDN w:val="0"/>
              <w:spacing w:before="20" w:after="0" w:line="25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«Текстильные материалы. Классификация.</w:t>
            </w:r>
          </w:p>
          <w:p w:rsidR="004E5D72" w:rsidRPr="004E5D72" w:rsidRDefault="004E5D72" w:rsidP="004E5D72">
            <w:pPr>
              <w:autoSpaceDE w:val="0"/>
              <w:autoSpaceDN w:val="0"/>
              <w:spacing w:before="20" w:after="0" w:line="25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производства ткани» (РЭШ) </w:t>
            </w:r>
          </w:p>
          <w:p w:rsidR="004E5D72" w:rsidRPr="004E5D72" w:rsidRDefault="004E5D72" w:rsidP="004E5D72">
            <w:pPr>
              <w:autoSpaceDE w:val="0"/>
              <w:autoSpaceDN w:val="0"/>
              <w:spacing w:before="20" w:after="0" w:line="25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https://resh.edu.ru/subject/lesson/7565/start/314393/ Урок «Текстильные материалы </w:t>
            </w:r>
            <w:proofErr w:type="gramStart"/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proofErr w:type="gramEnd"/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E5D72" w:rsidRPr="004E5D72" w:rsidRDefault="004E5D72" w:rsidP="004E5D72">
            <w:pPr>
              <w:autoSpaceDE w:val="0"/>
              <w:autoSpaceDN w:val="0"/>
              <w:spacing w:before="20" w:after="0" w:line="25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происхождения» (РЭШ) </w:t>
            </w:r>
          </w:p>
          <w:p w:rsidR="004E5D72" w:rsidRPr="004E5D72" w:rsidRDefault="004E5D72" w:rsidP="004E5D72">
            <w:pPr>
              <w:autoSpaceDE w:val="0"/>
              <w:autoSpaceDN w:val="0"/>
              <w:spacing w:before="20" w:after="0" w:line="25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https://resh.edu.ru/subject/lesson/7566/start/289285/ Урок «Текстильные материалы животного </w:t>
            </w:r>
          </w:p>
          <w:p w:rsidR="004E5D72" w:rsidRPr="004E5D72" w:rsidRDefault="004E5D72" w:rsidP="004E5D72">
            <w:pPr>
              <w:autoSpaceDE w:val="0"/>
              <w:autoSpaceDN w:val="0"/>
              <w:spacing w:before="20" w:after="0" w:line="25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происхождения» (РЭШ) </w:t>
            </w:r>
          </w:p>
          <w:p w:rsidR="00106897" w:rsidRPr="00BA60B4" w:rsidRDefault="004E5D72" w:rsidP="00106897">
            <w:pPr>
              <w:autoSpaceDE w:val="0"/>
              <w:autoSpaceDN w:val="0"/>
              <w:spacing w:before="20" w:after="0" w:line="25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https://resh.edu.ru/subject/lesson/7567/start/256340/ Урок «Свойства текстильных материалов» (РЭШ) https://resh.edu.ru/subject/lesson/7568/conspect/256122/ </w:t>
            </w:r>
          </w:p>
          <w:p w:rsidR="00F5067A" w:rsidRPr="00BA60B4" w:rsidRDefault="00F5067A" w:rsidP="004E5D72">
            <w:pPr>
              <w:autoSpaceDE w:val="0"/>
              <w:autoSpaceDN w:val="0"/>
              <w:spacing w:before="20" w:after="0" w:line="25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067A" w:rsidRPr="00BA60B4" w:rsidTr="004E5D72">
        <w:trPr>
          <w:trHeight w:hRule="exact" w:val="29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Швейная машина, её устройство. Виды машинных швов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6" w:after="0" w:line="25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Швейная машинка </w:t>
            </w:r>
          </w:p>
          <w:p w:rsidR="00106897" w:rsidRPr="00BA60B4" w:rsidRDefault="004E5D72" w:rsidP="00106897">
            <w:pPr>
              <w:autoSpaceDE w:val="0"/>
              <w:autoSpaceDN w:val="0"/>
              <w:spacing w:before="76" w:after="0" w:line="25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https://resh.edu.ru/subject/lesson/4510/start/221066/ </w:t>
            </w:r>
          </w:p>
          <w:p w:rsidR="00F5067A" w:rsidRPr="00BA60B4" w:rsidRDefault="00F5067A" w:rsidP="004E5D72">
            <w:pPr>
              <w:autoSpaceDE w:val="0"/>
              <w:autoSpaceDN w:val="0"/>
              <w:spacing w:before="76" w:after="0" w:line="25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067A" w:rsidRPr="00106897" w:rsidTr="004E5D72">
        <w:trPr>
          <w:trHeight w:hRule="exact" w:val="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«Технологии изготовления швейных изделий</w:t>
            </w:r>
            <w:proofErr w:type="gramStart"/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»(</w:t>
            </w:r>
            <w:proofErr w:type="gramEnd"/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РЭШ) https://resh.edu.ru/subject/lesson/667/</w:t>
            </w:r>
          </w:p>
        </w:tc>
      </w:tr>
      <w:tr w:rsidR="00F5067A" w:rsidRPr="00106897" w:rsidTr="004E5D72">
        <w:trPr>
          <w:trHeight w:hRule="exact" w:val="1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Чертёж выкроек швейного изделия. Раскрой швейного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Конструктивные линии </w:t>
            </w:r>
          </w:p>
          <w:p w:rsidR="00F5067A" w:rsidRPr="00BA60B4" w:rsidRDefault="00106897" w:rsidP="004E5D72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https://resh.edu.ru/subject/lesson/1270/</w:t>
            </w:r>
          </w:p>
        </w:tc>
      </w:tr>
      <w:tr w:rsidR="00F5067A" w:rsidRPr="001901FC" w:rsidTr="004E5D72">
        <w:trPr>
          <w:trHeight w:hRule="exact" w:val="26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1FC" w:rsidRDefault="001901FC" w:rsidP="004E5D72">
            <w:pPr>
              <w:autoSpaceDE w:val="0"/>
              <w:autoSpaceDN w:val="0"/>
              <w:spacing w:before="76" w:after="0" w:line="250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текстильных материалов</w:t>
            </w:r>
          </w:p>
          <w:p w:rsidR="00F5067A" w:rsidRPr="001901FC" w:rsidRDefault="001901FC" w:rsidP="004E5D72">
            <w:pPr>
              <w:autoSpaceDE w:val="0"/>
              <w:autoSpaceDN w:val="0"/>
              <w:spacing w:before="76" w:after="0" w:line="250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1F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0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901FC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90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901FC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90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901F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90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901FC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190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901FC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190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/7565/</w:t>
            </w:r>
            <w:r w:rsidRPr="001901FC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190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F5067A" w:rsidRPr="001901FC" w:rsidTr="004E5D72">
        <w:trPr>
          <w:trHeight w:hRule="exact" w:val="1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качества изготовления проектного швейного изделия. Влажно-тепловая обработка швов, готового изделия. </w:t>
            </w:r>
          </w:p>
          <w:p w:rsidR="00F5067A" w:rsidRPr="00BA60B4" w:rsidRDefault="004E5D72" w:rsidP="004E5D72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01FC" w:rsidRDefault="001901FC" w:rsidP="001901FC">
            <w:pPr>
              <w:autoSpaceDE w:val="0"/>
              <w:autoSpaceDN w:val="0"/>
              <w:spacing w:before="76" w:after="0" w:line="245" w:lineRule="auto"/>
              <w:ind w:right="18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текстильных материалов</w:t>
            </w:r>
          </w:p>
          <w:p w:rsidR="001901FC" w:rsidRPr="001901FC" w:rsidRDefault="001901FC" w:rsidP="001901FC">
            <w:pPr>
              <w:autoSpaceDE w:val="0"/>
              <w:autoSpaceDN w:val="0"/>
              <w:spacing w:before="76" w:after="0" w:line="245" w:lineRule="auto"/>
              <w:ind w:right="18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1F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0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901FC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90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901FC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90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901F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90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901FC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190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901FC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190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/7568/</w:t>
            </w:r>
            <w:r w:rsidRPr="001901FC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190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F5067A" w:rsidRPr="001901FC" w:rsidRDefault="00F5067A" w:rsidP="004E5D72">
            <w:pPr>
              <w:autoSpaceDE w:val="0"/>
              <w:autoSpaceDN w:val="0"/>
              <w:spacing w:before="76" w:after="0" w:line="245" w:lineRule="auto"/>
              <w:ind w:left="72" w:right="18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067A" w:rsidRPr="00BA60B4" w:rsidTr="004E5D72">
        <w:trPr>
          <w:trHeight w:hRule="exact" w:val="348"/>
        </w:trPr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7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F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7A" w:rsidRPr="00BA60B4" w:rsidTr="004E5D7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6.Робототехника</w:t>
            </w:r>
          </w:p>
        </w:tc>
      </w:tr>
      <w:tr w:rsidR="00F5067A" w:rsidRPr="00106897" w:rsidTr="004E5D72">
        <w:trPr>
          <w:trHeight w:hRule="exact" w:val="12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робототехнику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вокруг нас </w:t>
            </w:r>
          </w:p>
          <w:p w:rsidR="00106897" w:rsidRPr="004E5D72" w:rsidRDefault="00106897" w:rsidP="00106897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роботов </w:t>
            </w:r>
          </w:p>
          <w:p w:rsidR="00F5067A" w:rsidRPr="00BA60B4" w:rsidRDefault="00106897" w:rsidP="0010689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https://resh.edu.ru/subject/lesson/1107/</w:t>
            </w:r>
          </w:p>
        </w:tc>
      </w:tr>
      <w:tr w:rsidR="00F5067A" w:rsidRPr="00106897" w:rsidTr="004E5D72">
        <w:trPr>
          <w:trHeight w:hRule="exact" w:val="1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Алгоритмы и начала технологий </w:t>
            </w:r>
          </w:p>
          <w:p w:rsidR="00106897" w:rsidRPr="004E5D72" w:rsidRDefault="00106897" w:rsidP="00106897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роботов </w:t>
            </w:r>
          </w:p>
          <w:p w:rsidR="00F5067A" w:rsidRPr="00BA60B4" w:rsidRDefault="00106897" w:rsidP="0010689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https://resh.edu.ru/subject/lesson/1107/</w:t>
            </w:r>
          </w:p>
        </w:tc>
      </w:tr>
      <w:tr w:rsidR="00F5067A" w:rsidRPr="00106897" w:rsidTr="004E5D72">
        <w:trPr>
          <w:trHeight w:hRule="exact" w:val="1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Формальный алгоритм </w:t>
            </w:r>
          </w:p>
          <w:p w:rsidR="00106897" w:rsidRPr="004E5D72" w:rsidRDefault="00106897" w:rsidP="00106897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роботов </w:t>
            </w:r>
          </w:p>
          <w:p w:rsidR="00F5067A" w:rsidRPr="00BA60B4" w:rsidRDefault="00106897" w:rsidP="0010689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https://resh.edu.ru/subject/lesson/1107/</w:t>
            </w:r>
          </w:p>
        </w:tc>
      </w:tr>
      <w:tr w:rsidR="00F5067A" w:rsidRPr="00106897" w:rsidTr="004E5D72">
        <w:trPr>
          <w:trHeight w:hRule="exact" w:val="1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Роботы как исполнители.</w:t>
            </w:r>
          </w:p>
          <w:p w:rsidR="00F5067A" w:rsidRPr="00BA60B4" w:rsidRDefault="004E5D72" w:rsidP="004E5D72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Простейшие механические роботы-исполнители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Робот ка исполнитель алгоритма </w:t>
            </w:r>
          </w:p>
          <w:p w:rsidR="00106897" w:rsidRPr="004E5D72" w:rsidRDefault="00106897" w:rsidP="00106897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роботов </w:t>
            </w:r>
          </w:p>
          <w:p w:rsidR="00F5067A" w:rsidRPr="00BA60B4" w:rsidRDefault="00106897" w:rsidP="0010689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https://resh.edu.ru/subject/lesson/1107/</w:t>
            </w:r>
          </w:p>
        </w:tc>
      </w:tr>
    </w:tbl>
    <w:p w:rsidR="00F5067A" w:rsidRPr="00BA60B4" w:rsidRDefault="00F5067A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7180"/>
        <w:gridCol w:w="528"/>
        <w:gridCol w:w="1514"/>
        <w:gridCol w:w="1548"/>
        <w:gridCol w:w="4264"/>
      </w:tblGrid>
      <w:tr w:rsidR="00F5067A" w:rsidRPr="00106897" w:rsidTr="00BA60B4">
        <w:trPr>
          <w:trHeight w:hRule="exact" w:val="11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Роботы как исполнители.</w:t>
            </w:r>
          </w:p>
          <w:p w:rsidR="00F5067A" w:rsidRPr="00BA60B4" w:rsidRDefault="004E5D72" w:rsidP="004E5D72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Простейшие механические роботы-исполнители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роботов </w:t>
            </w:r>
          </w:p>
          <w:p w:rsidR="00F5067A" w:rsidRPr="00BA60B4" w:rsidRDefault="004E5D72" w:rsidP="004E5D72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https://resh.edu.ru/subject/lesson/1107/</w:t>
            </w:r>
          </w:p>
        </w:tc>
      </w:tr>
      <w:tr w:rsidR="00F5067A" w:rsidRPr="00106897" w:rsidTr="00BA60B4">
        <w:trPr>
          <w:trHeight w:hRule="exact" w:val="10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Элементная</w:t>
            </w:r>
            <w:proofErr w:type="spellEnd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робототехники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роботов </w:t>
            </w:r>
          </w:p>
          <w:p w:rsidR="00F5067A" w:rsidRPr="00BA60B4" w:rsidRDefault="004E5D72" w:rsidP="004E5D72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https://resh.edu.ru/subject/lesson/1107/</w:t>
            </w:r>
          </w:p>
        </w:tc>
      </w:tr>
      <w:tr w:rsidR="00F5067A" w:rsidRPr="00106897" w:rsidTr="00BA60B4">
        <w:trPr>
          <w:trHeight w:hRule="exact" w:val="10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Роботы: конструирование и управление.</w:t>
            </w:r>
          </w:p>
          <w:p w:rsidR="00F5067A" w:rsidRPr="00BA60B4" w:rsidRDefault="004E5D72" w:rsidP="004E5D72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Механические, электротехнические и робототехнические конструкторы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6897" w:rsidRPr="004E5D72" w:rsidRDefault="00106897" w:rsidP="00106897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роботов </w:t>
            </w:r>
          </w:p>
          <w:p w:rsidR="00F5067A" w:rsidRPr="00106897" w:rsidRDefault="00106897" w:rsidP="00106897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https://resh.edu.ru/subject/lesson/1107/</w:t>
            </w:r>
          </w:p>
        </w:tc>
      </w:tr>
      <w:tr w:rsidR="00F5067A" w:rsidRPr="00106897" w:rsidTr="004E5D72">
        <w:trPr>
          <w:trHeight w:hRule="exact" w:val="14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6.8.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8" w:after="0" w:line="245" w:lineRule="auto"/>
              <w:ind w:left="72" w:right="4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Роботы: конструирование и управление. </w:t>
            </w:r>
          </w:p>
          <w:p w:rsidR="00F5067A" w:rsidRPr="00BA60B4" w:rsidRDefault="004E5D72" w:rsidP="004E5D72">
            <w:pPr>
              <w:autoSpaceDE w:val="0"/>
              <w:autoSpaceDN w:val="0"/>
              <w:spacing w:before="78" w:after="0" w:line="245" w:lineRule="auto"/>
              <w:ind w:left="72" w:right="4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модели с элементами 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Схемы роботов </w:t>
            </w:r>
          </w:p>
          <w:p w:rsidR="00106897" w:rsidRPr="004E5D72" w:rsidRDefault="00106897" w:rsidP="00106897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роботов </w:t>
            </w:r>
          </w:p>
          <w:p w:rsidR="00F5067A" w:rsidRPr="00BA60B4" w:rsidRDefault="00106897" w:rsidP="00106897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https://resh.edu.ru/subject/lesson/1107/</w:t>
            </w:r>
          </w:p>
        </w:tc>
      </w:tr>
      <w:tr w:rsidR="00F5067A" w:rsidRPr="00106897" w:rsidTr="004E5D72">
        <w:trPr>
          <w:trHeight w:hRule="exact" w:val="11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6.9.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Роботы: конструирование и управление.</w:t>
            </w:r>
          </w:p>
          <w:p w:rsidR="00F5067A" w:rsidRPr="00BA60B4" w:rsidRDefault="004E5D72" w:rsidP="004E5D72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модели с элементами 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Робототехника </w:t>
            </w: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</w:t>
            </w:r>
            <w:proofErr w:type="spellEnd"/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06897" w:rsidRPr="004E5D72" w:rsidRDefault="00106897" w:rsidP="00106897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роботов </w:t>
            </w:r>
          </w:p>
          <w:p w:rsidR="00F5067A" w:rsidRPr="00BA60B4" w:rsidRDefault="00106897" w:rsidP="00106897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https://resh.edu.ru/subject/lesson/1107/</w:t>
            </w:r>
          </w:p>
        </w:tc>
      </w:tr>
      <w:tr w:rsidR="00F5067A" w:rsidRPr="00106897" w:rsidTr="00BA60B4">
        <w:trPr>
          <w:trHeight w:hRule="exact" w:val="10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6.10.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Роботы: конструирование и управление.</w:t>
            </w:r>
          </w:p>
          <w:p w:rsidR="00F5067A" w:rsidRPr="00BA60B4" w:rsidRDefault="004E5D72" w:rsidP="004E5D72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модели с элементами 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D72" w:rsidRPr="004E5D72" w:rsidRDefault="004E5D72" w:rsidP="004E5D72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Робототехника в </w:t>
            </w: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ардуино</w:t>
            </w:r>
            <w:proofErr w:type="spellEnd"/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06897" w:rsidRPr="004E5D72" w:rsidRDefault="00106897" w:rsidP="00106897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роботов </w:t>
            </w:r>
          </w:p>
          <w:p w:rsidR="00F5067A" w:rsidRPr="00BA60B4" w:rsidRDefault="00106897" w:rsidP="00106897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https://resh.edu.ru/subject/lesson/1107/</w:t>
            </w:r>
          </w:p>
        </w:tc>
      </w:tr>
      <w:tr w:rsidR="00F5067A" w:rsidRPr="00BA60B4" w:rsidTr="00BA60B4">
        <w:trPr>
          <w:trHeight w:hRule="exact" w:val="552"/>
        </w:trPr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72">
              <w:rPr>
                <w:rFonts w:ascii="Times New Roman" w:hAnsi="Times New Roman" w:cs="Times New Roman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7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F5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7A" w:rsidRPr="00BA60B4" w:rsidTr="00BA60B4">
        <w:trPr>
          <w:trHeight w:hRule="exact" w:val="614"/>
        </w:trPr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4E5D7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</w:t>
            </w:r>
          </w:p>
        </w:tc>
      </w:tr>
    </w:tbl>
    <w:p w:rsidR="00F5067A" w:rsidRPr="00BA60B4" w:rsidRDefault="00F5067A">
      <w:pPr>
        <w:rPr>
          <w:lang w:val="ru-RU"/>
        </w:rPr>
        <w:sectPr w:rsidR="00F5067A" w:rsidRPr="00BA60B4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067A" w:rsidRPr="00BA60B4" w:rsidRDefault="00F5067A">
      <w:pPr>
        <w:autoSpaceDE w:val="0"/>
        <w:autoSpaceDN w:val="0"/>
        <w:spacing w:after="78" w:line="220" w:lineRule="exact"/>
        <w:rPr>
          <w:lang w:val="ru-RU"/>
        </w:rPr>
      </w:pPr>
    </w:p>
    <w:p w:rsidR="00F5067A" w:rsidRDefault="00BA60B4">
      <w:pPr>
        <w:autoSpaceDE w:val="0"/>
        <w:autoSpaceDN w:val="0"/>
        <w:spacing w:after="140" w:line="382" w:lineRule="auto"/>
        <w:ind w:right="66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5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4382"/>
        <w:gridCol w:w="732"/>
        <w:gridCol w:w="1620"/>
        <w:gridCol w:w="1668"/>
        <w:gridCol w:w="1646"/>
      </w:tblGrid>
      <w:tr w:rsidR="00F5067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5067A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7A" w:rsidRDefault="00F5067A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7A" w:rsidRDefault="00F5067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7A" w:rsidRDefault="00F5067A"/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FA665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Вводный инструктаж по технике безопасности</w:t>
            </w:r>
            <w:r w:rsidR="00BA60B4"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71" w:lineRule="auto"/>
              <w:ind w:left="72" w:right="432"/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идей и создание новых вещей и продуктов.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Производственная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Материальный мир и потребности человека.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 и сырьё. Естественные (природные) и искусственные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right="144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Материальные технологии. Технологический процесс.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Производство и техника. Роль техники в производственной деятельности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Когнитивные технологии: мозговой штурм, метод </w:t>
            </w:r>
            <w:proofErr w:type="gramStart"/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интеллект-карт</w:t>
            </w:r>
            <w:proofErr w:type="gramEnd"/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метод фокальных объектов и др.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производственной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деятельности человека.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62" w:lineRule="auto"/>
              <w:ind w:left="72" w:right="1008"/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как форма организации деятельности.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Этапы проектной деятельности. Проектная документация.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Какие бывают профессии.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5067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Графическая информация как средство передачи информации о материальном мире (вещах).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графической информации (графических изображений).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Основы графической грамоты.</w:t>
            </w:r>
          </w:p>
          <w:p w:rsidR="00F5067A" w:rsidRPr="00BA60B4" w:rsidRDefault="00BA60B4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Графические материалы и инструменты.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F5067A" w:rsidRDefault="00F5067A">
      <w:pPr>
        <w:autoSpaceDE w:val="0"/>
        <w:autoSpaceDN w:val="0"/>
        <w:spacing w:after="0" w:line="14" w:lineRule="exact"/>
      </w:pPr>
    </w:p>
    <w:p w:rsidR="00F5067A" w:rsidRDefault="00F5067A">
      <w:pPr>
        <w:sectPr w:rsidR="00F5067A">
          <w:pgSz w:w="11900" w:h="16840"/>
          <w:pgMar w:top="298" w:right="650" w:bottom="4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67A" w:rsidRDefault="00F506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4382"/>
        <w:gridCol w:w="732"/>
        <w:gridCol w:w="1620"/>
        <w:gridCol w:w="1668"/>
        <w:gridCol w:w="1646"/>
      </w:tblGrid>
      <w:tr w:rsidR="00F5067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proofErr w:type="gramStart"/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Типы графических изображений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(рисунок, диаграмма, графики, графы, эскиз, технический рисунок, чертёж, схема, карта, пиктограмма и др.).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proofErr w:type="gramStart"/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Типы графических изображений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(рисунок, диаграмма, графики, графы, эскиз, технический рисунок, чертёж, схема, карта, пиктограмма и др.).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74" w:lineRule="auto"/>
              <w:ind w:left="72" w:right="576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(точка, линия, контур, буквы и цифры, условные знаки).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(точка, линия, контур, буквы и цифры, условные знаки).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построения чертежей (рамка, основная надпись, масштаб, виды, нанесение размеров).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506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построения чертежей (рамка, основная надпись, масштаб, виды, нанесение размеров).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Проектирование, моделирование,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— основные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составляющие технологии.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действия, операции, этапы.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Технологическая карта.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Бумага и её свойства. Производство бумаги, история и современные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древесины человеком (история и современность).</w:t>
            </w:r>
          </w:p>
          <w:p w:rsidR="00F5067A" w:rsidRPr="00BA60B4" w:rsidRDefault="00BA60B4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древесины и охрана природы.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древесине хвойных и лиственных пород.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Пиломатериалы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обработки древесины.</w:t>
            </w:r>
          </w:p>
          <w:p w:rsidR="00F5067A" w:rsidRPr="00BA60B4" w:rsidRDefault="00BA60B4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рабочего места при работе с древесиной.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F5067A" w:rsidRDefault="00F5067A">
      <w:pPr>
        <w:autoSpaceDE w:val="0"/>
        <w:autoSpaceDN w:val="0"/>
        <w:spacing w:after="0" w:line="14" w:lineRule="exact"/>
      </w:pPr>
    </w:p>
    <w:p w:rsidR="00F5067A" w:rsidRDefault="00F5067A">
      <w:pPr>
        <w:sectPr w:rsidR="00F5067A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67A" w:rsidRDefault="00F506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4382"/>
        <w:gridCol w:w="732"/>
        <w:gridCol w:w="1620"/>
        <w:gridCol w:w="1668"/>
        <w:gridCol w:w="1646"/>
      </w:tblGrid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Ручной  инструмент для обработки древесины.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Электрифицированный инструмент для обработки древесины.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Операции (основные): разметка, пиление, сверление, зачистка, декорирование древесины.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промыслы по обработке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древесины. Профессии, связанные с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производством и обработкой древесины.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Качество изделия. Контроль и оценка качества изделий из древесины.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сведения о питании и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технологиях приготовления пищи.</w:t>
            </w:r>
          </w:p>
          <w:p w:rsidR="00F5067A" w:rsidRPr="00BA60B4" w:rsidRDefault="00BA60B4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Рациональное, здоровое питание, режим питания, пищевая пирамида.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выбора продуктов для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здоровья человека. Пищевая ценность разных продуктов питания.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Пищевая ценность яиц, круп, овощей.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овощей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овощей. Определение качества продуктов, правила хранения продуктов.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Интерьер кухни, рациональное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размещение мебели. Посуда,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инструменты, приспособления для обработки пищевых продуктов, приготовления блюд.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хранения продуктов питания. Утилизация бытовых и пищевых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отходов.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F5067A" w:rsidRDefault="00F5067A">
      <w:pPr>
        <w:autoSpaceDE w:val="0"/>
        <w:autoSpaceDN w:val="0"/>
        <w:spacing w:after="0" w:line="14" w:lineRule="exact"/>
      </w:pPr>
    </w:p>
    <w:p w:rsidR="00F5067A" w:rsidRDefault="00F5067A">
      <w:pPr>
        <w:sectPr w:rsidR="00F5067A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67A" w:rsidRDefault="00F506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4382"/>
        <w:gridCol w:w="732"/>
        <w:gridCol w:w="1620"/>
        <w:gridCol w:w="1668"/>
        <w:gridCol w:w="1646"/>
      </w:tblGrid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этикета за столом.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пищевых продуктов.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Текстильные материалы (нитки, ткань), производство и использование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Современные технологии производства тканей с разными свойствами.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81" w:lineRule="auto"/>
              <w:ind w:left="72"/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Технологии получения текстильных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из натуральных волокон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растительного, животного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происхождения, из химических волокон.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тканей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Ткацкие переплетения.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Основы технологии изготовления изделий из текстильных материалов.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 w:rsidTr="00BA60B4">
        <w:trPr>
          <w:trHeight w:hRule="exact" w:val="9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изготовления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швейного изделия. Конструирование и изготовление швейных изделий.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 w:rsidTr="00BA60B4">
        <w:trPr>
          <w:trHeight w:hRule="exact" w:val="12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Влажно-тепловая обработка швов, готового изделия.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готового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 w:rsidTr="00BA60B4">
        <w:trPr>
          <w:trHeight w:hRule="exact" w:val="8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 швейной машины: виды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приводов швейной машины, регуляторы.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 w:rsidTr="00BA60B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стежков, швов. Виды ручных и машинных швов (стачные, краевые).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 w:rsidTr="00BA60B4">
        <w:trPr>
          <w:trHeight w:hRule="exact" w:val="8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стежков, швов. Виды ручных и машинных швов (стачные, краевые).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 w:rsidTr="00BA60B4">
        <w:trPr>
          <w:trHeight w:hRule="exact" w:val="13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Профессии, связанные со швейным производством.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F5067A" w:rsidRDefault="00F5067A">
      <w:pPr>
        <w:autoSpaceDE w:val="0"/>
        <w:autoSpaceDN w:val="0"/>
        <w:spacing w:after="0" w:line="14" w:lineRule="exact"/>
      </w:pPr>
    </w:p>
    <w:p w:rsidR="00F5067A" w:rsidRDefault="00F5067A">
      <w:pPr>
        <w:sectPr w:rsidR="00F5067A">
          <w:pgSz w:w="11900" w:h="16840"/>
          <w:pgMar w:top="284" w:right="650" w:bottom="9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067A" w:rsidRDefault="00F5067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4382"/>
        <w:gridCol w:w="732"/>
        <w:gridCol w:w="1620"/>
        <w:gridCol w:w="1668"/>
        <w:gridCol w:w="1646"/>
      </w:tblGrid>
      <w:tr w:rsidR="00F5067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/>
              <w:ind w:left="72" w:right="144"/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текстильных </w:t>
            </w:r>
            <w:r w:rsidRPr="00BA60B4">
              <w:rPr>
                <w:lang w:val="ru-RU"/>
              </w:rPr>
              <w:br/>
            </w: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Чертёж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изделия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71" w:lineRule="auto"/>
              <w:ind w:left="72" w:right="178"/>
              <w:jc w:val="both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пошиву проектного изделия, отделке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71" w:lineRule="auto"/>
              <w:ind w:left="72" w:right="178"/>
              <w:jc w:val="both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пошиву проектного изделия, отделке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100" w:after="0" w:line="271" w:lineRule="auto"/>
              <w:ind w:left="72" w:right="178"/>
              <w:jc w:val="both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пошиву проектного изделия, отделке изделия.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Автоматизация и роботизация.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Принципы работы робота.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Классификация современных роботов.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роботов, их функции и назначение.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Взаимосвязь конструкции робота и выполняемой им функции.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Робототехнический конструктор и комплектующие.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Чтение схем.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Сборка роботизированной конструкции по готовой схеме.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5067A" w:rsidTr="00BA60B4">
        <w:trPr>
          <w:trHeight w:hRule="exact" w:val="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Базовые принципы программирования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F5067A" w:rsidTr="00BA60B4">
        <w:trPr>
          <w:trHeight w:hRule="exact" w:val="7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68.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Визуальный язык для программирования простых робототехнических систем.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5067A">
        <w:trPr>
          <w:trHeight w:hRule="exact" w:val="828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Pr="00BA60B4" w:rsidRDefault="00BA60B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BA60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BA60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067A" w:rsidRDefault="00F5067A"/>
        </w:tc>
      </w:tr>
    </w:tbl>
    <w:p w:rsidR="00F5067A" w:rsidRPr="00BA60B4" w:rsidRDefault="00F5067A">
      <w:pPr>
        <w:autoSpaceDE w:val="0"/>
        <w:autoSpaceDN w:val="0"/>
        <w:spacing w:after="78" w:line="220" w:lineRule="exact"/>
        <w:rPr>
          <w:lang w:val="ru-RU"/>
        </w:rPr>
      </w:pPr>
    </w:p>
    <w:p w:rsidR="00F5067A" w:rsidRPr="00BA60B4" w:rsidRDefault="00BA60B4">
      <w:pPr>
        <w:autoSpaceDE w:val="0"/>
        <w:autoSpaceDN w:val="0"/>
        <w:spacing w:after="0" w:line="230" w:lineRule="auto"/>
        <w:rPr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5D044A" w:rsidRDefault="00BA60B4" w:rsidP="005D044A">
      <w:pPr>
        <w:autoSpaceDE w:val="0"/>
        <w:autoSpaceDN w:val="0"/>
        <w:spacing w:before="346" w:after="0" w:line="43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BA60B4">
        <w:rPr>
          <w:lang w:val="ru-RU"/>
        </w:rPr>
        <w:br/>
      </w:r>
      <w:r w:rsidR="005D044A" w:rsidRPr="005D044A">
        <w:rPr>
          <w:rFonts w:ascii="Times New Roman" w:eastAsia="Times New Roman" w:hAnsi="Times New Roman"/>
          <w:color w:val="000000"/>
          <w:sz w:val="24"/>
          <w:lang w:val="ru-RU"/>
        </w:rPr>
        <w:t>Технология. 5 класс/Казакевич В.М., Пичугина Г.В., Семёно</w:t>
      </w:r>
      <w:r w:rsidR="005D044A">
        <w:rPr>
          <w:rFonts w:ascii="Times New Roman" w:eastAsia="Times New Roman" w:hAnsi="Times New Roman"/>
          <w:color w:val="000000"/>
          <w:sz w:val="24"/>
          <w:lang w:val="ru-RU"/>
        </w:rPr>
        <w:t xml:space="preserve">ва Г.Ю. и другие; под редакцией </w:t>
      </w:r>
      <w:r w:rsidR="005D044A" w:rsidRPr="005D044A">
        <w:rPr>
          <w:rFonts w:ascii="Times New Roman" w:eastAsia="Times New Roman" w:hAnsi="Times New Roman"/>
          <w:color w:val="000000"/>
          <w:sz w:val="24"/>
          <w:lang w:val="ru-RU"/>
        </w:rPr>
        <w:t>Казакевича В.М., Акционерное общество «Издательство «Просвещение»;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A60B4">
        <w:rPr>
          <w:lang w:val="ru-RU"/>
        </w:rPr>
        <w:br/>
      </w:r>
      <w:r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</w:p>
    <w:p w:rsidR="005D044A" w:rsidRPr="005D044A" w:rsidRDefault="005D044A" w:rsidP="005D044A">
      <w:pPr>
        <w:autoSpaceDE w:val="0"/>
        <w:autoSpaceDN w:val="0"/>
        <w:spacing w:after="0" w:line="432" w:lineRule="auto"/>
        <w:ind w:right="1440"/>
        <w:rPr>
          <w:rFonts w:ascii="Times New Roman" w:hAnsi="Times New Roman" w:cs="Times New Roman"/>
          <w:sz w:val="24"/>
          <w:lang w:val="ru-RU"/>
        </w:rPr>
      </w:pPr>
      <w:r w:rsidRPr="005D044A">
        <w:rPr>
          <w:rFonts w:ascii="Times New Roman" w:hAnsi="Times New Roman" w:cs="Times New Roman"/>
          <w:sz w:val="24"/>
          <w:lang w:val="ru-RU"/>
        </w:rPr>
        <w:t xml:space="preserve">Технология. 5 класс - Казакевич В. М., Пичугина Г. В. и др. </w:t>
      </w:r>
    </w:p>
    <w:p w:rsidR="005D044A" w:rsidRPr="005D044A" w:rsidRDefault="005D044A" w:rsidP="005D044A">
      <w:pPr>
        <w:autoSpaceDE w:val="0"/>
        <w:autoSpaceDN w:val="0"/>
        <w:spacing w:after="0" w:line="432" w:lineRule="auto"/>
        <w:ind w:right="1440"/>
        <w:rPr>
          <w:rFonts w:ascii="Times New Roman" w:hAnsi="Times New Roman" w:cs="Times New Roman"/>
          <w:sz w:val="24"/>
          <w:lang w:val="ru-RU"/>
        </w:rPr>
      </w:pPr>
      <w:r w:rsidRPr="005D044A">
        <w:rPr>
          <w:rFonts w:ascii="Times New Roman" w:hAnsi="Times New Roman" w:cs="Times New Roman"/>
          <w:sz w:val="24"/>
          <w:lang w:val="ru-RU"/>
        </w:rPr>
        <w:t xml:space="preserve">Казакевич, Семенова, Пичугина: Технология. 5 класс. Проекты и </w:t>
      </w:r>
      <w:proofErr w:type="gramStart"/>
      <w:r w:rsidRPr="005D044A">
        <w:rPr>
          <w:rFonts w:ascii="Times New Roman" w:hAnsi="Times New Roman" w:cs="Times New Roman"/>
          <w:sz w:val="24"/>
          <w:lang w:val="ru-RU"/>
        </w:rPr>
        <w:t>кейсы</w:t>
      </w:r>
      <w:proofErr w:type="gramEnd"/>
      <w:r w:rsidR="00BA60B4" w:rsidRPr="00BA60B4">
        <w:rPr>
          <w:lang w:val="ru-RU"/>
        </w:rPr>
        <w:br/>
      </w:r>
      <w:r w:rsidR="00BA60B4" w:rsidRPr="00BA60B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5 КЛАСС </w:t>
      </w:r>
      <w:r w:rsidR="00BA60B4" w:rsidRPr="00BA60B4">
        <w:rPr>
          <w:lang w:val="ru-RU"/>
        </w:rPr>
        <w:br/>
      </w:r>
      <w:r w:rsidRPr="005D044A">
        <w:rPr>
          <w:rFonts w:ascii="Times New Roman" w:hAnsi="Times New Roman" w:cs="Times New Roman"/>
          <w:sz w:val="24"/>
          <w:lang w:val="ru-RU"/>
        </w:rPr>
        <w:t>resh.edu.ru</w:t>
      </w:r>
    </w:p>
    <w:p w:rsidR="00BA60B4" w:rsidRPr="005D044A" w:rsidRDefault="00BA60B4">
      <w:bookmarkStart w:id="0" w:name="_GoBack"/>
      <w:bookmarkEnd w:id="0"/>
    </w:p>
    <w:sectPr w:rsidR="00BA60B4" w:rsidRPr="005D044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06897"/>
    <w:rsid w:val="0015074B"/>
    <w:rsid w:val="001901FC"/>
    <w:rsid w:val="00236015"/>
    <w:rsid w:val="0029639D"/>
    <w:rsid w:val="00326F90"/>
    <w:rsid w:val="0046460F"/>
    <w:rsid w:val="004E5D72"/>
    <w:rsid w:val="005D044A"/>
    <w:rsid w:val="00821247"/>
    <w:rsid w:val="00892545"/>
    <w:rsid w:val="00A50822"/>
    <w:rsid w:val="00AA1D8D"/>
    <w:rsid w:val="00B47730"/>
    <w:rsid w:val="00BA60B4"/>
    <w:rsid w:val="00CB0664"/>
    <w:rsid w:val="00E35635"/>
    <w:rsid w:val="00F5067A"/>
    <w:rsid w:val="00FA6653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A50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A508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7F1A51-4C37-4AD0-9837-39B3A2CB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6527</Words>
  <Characters>37207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1</cp:lastModifiedBy>
  <cp:revision>5</cp:revision>
  <dcterms:created xsi:type="dcterms:W3CDTF">2022-09-17T12:57:00Z</dcterms:created>
  <dcterms:modified xsi:type="dcterms:W3CDTF">2023-01-17T10:00:00Z</dcterms:modified>
</cp:coreProperties>
</file>