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F" w:rsidRPr="001F5B45" w:rsidRDefault="00E22D2F" w:rsidP="00E22D2F">
      <w:pPr>
        <w:spacing w:after="0"/>
        <w:jc w:val="center"/>
        <w:rPr>
          <w:rFonts w:ascii="Times New Roman" w:hAnsi="Times New Roman" w:cs="Times New Roman"/>
          <w:b/>
        </w:rPr>
      </w:pPr>
    </w:p>
    <w:p w:rsidR="00E22D2F" w:rsidRDefault="00E22D2F" w:rsidP="00F235AA">
      <w:pPr>
        <w:pStyle w:val="a5"/>
        <w:numPr>
          <w:ilvl w:val="0"/>
          <w:numId w:val="4"/>
        </w:numPr>
        <w:jc w:val="center"/>
        <w:rPr>
          <w:rFonts w:eastAsia="Calibri"/>
          <w:b/>
          <w:sz w:val="22"/>
          <w:szCs w:val="22"/>
        </w:rPr>
      </w:pPr>
      <w:r w:rsidRPr="001F5B45">
        <w:rPr>
          <w:rFonts w:eastAsia="Calibri"/>
          <w:b/>
          <w:sz w:val="22"/>
          <w:szCs w:val="22"/>
        </w:rPr>
        <w:t>Пояснительная записка</w:t>
      </w:r>
    </w:p>
    <w:p w:rsidR="00856EAD" w:rsidRPr="00843144" w:rsidRDefault="00856EAD" w:rsidP="00856EAD">
      <w:pPr>
        <w:pStyle w:val="ab"/>
        <w:jc w:val="both"/>
        <w:rPr>
          <w:sz w:val="24"/>
          <w:szCs w:val="24"/>
        </w:rPr>
      </w:pPr>
      <w:r w:rsidRPr="00843144">
        <w:rPr>
          <w:sz w:val="24"/>
          <w:szCs w:val="24"/>
        </w:rPr>
        <w:t>Для составления рабочей п</w:t>
      </w:r>
      <w:r w:rsidR="00843144" w:rsidRPr="00843144">
        <w:rPr>
          <w:sz w:val="24"/>
          <w:szCs w:val="24"/>
        </w:rPr>
        <w:t>рограммы по окружающему миру</w:t>
      </w:r>
      <w:r w:rsidRPr="00843144">
        <w:rPr>
          <w:sz w:val="24"/>
          <w:szCs w:val="24"/>
        </w:rPr>
        <w:t xml:space="preserve"> были использованы следующие документы:</w:t>
      </w:r>
    </w:p>
    <w:p w:rsidR="00856EAD" w:rsidRPr="009D3C17" w:rsidRDefault="00856EAD" w:rsidP="00856EAD">
      <w:pPr>
        <w:pStyle w:val="a7"/>
        <w:numPr>
          <w:ilvl w:val="0"/>
          <w:numId w:val="10"/>
        </w:numPr>
        <w:tabs>
          <w:tab w:val="left" w:pos="1134"/>
        </w:tabs>
        <w:suppressAutoHyphens w:val="0"/>
        <w:spacing w:before="0" w:after="0"/>
        <w:ind w:hanging="513"/>
        <w:rPr>
          <w:iCs/>
        </w:rPr>
      </w:pPr>
      <w:r w:rsidRPr="009D3C17">
        <w:rPr>
          <w:iCs/>
        </w:rPr>
        <w:t>Федеральный закон "Об образовании в Российской Федерации" от 29.12.2012 N 273-ФЗ</w:t>
      </w:r>
    </w:p>
    <w:p w:rsidR="00856EAD" w:rsidRPr="00343C7F" w:rsidRDefault="00856EAD" w:rsidP="00856EAD">
      <w:pPr>
        <w:pStyle w:val="21"/>
        <w:numPr>
          <w:ilvl w:val="0"/>
          <w:numId w:val="10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2D13CC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D13CC">
          <w:rPr>
            <w:iCs/>
            <w:szCs w:val="24"/>
            <w:lang w:eastAsia="ru-RU"/>
          </w:rPr>
          <w:t>2009 г</w:t>
        </w:r>
      </w:smartTag>
      <w:r w:rsidRPr="002D13CC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D13CC">
          <w:rPr>
            <w:iCs/>
            <w:szCs w:val="24"/>
            <w:lang w:eastAsia="ru-RU"/>
          </w:rPr>
          <w:t>2010 г</w:t>
        </w:r>
      </w:smartTag>
      <w:r w:rsidRPr="002D13CC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D13CC">
          <w:rPr>
            <w:iCs/>
            <w:szCs w:val="24"/>
            <w:lang w:eastAsia="ru-RU"/>
          </w:rPr>
          <w:t>2011 г</w:t>
        </w:r>
      </w:smartTag>
      <w:r w:rsidRPr="002D13CC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D13CC">
          <w:rPr>
            <w:iCs/>
            <w:szCs w:val="24"/>
            <w:lang w:eastAsia="ru-RU"/>
          </w:rPr>
          <w:t>2012 г</w:t>
        </w:r>
      </w:smartTag>
      <w:r w:rsidRPr="002D13CC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D13CC">
          <w:rPr>
            <w:iCs/>
            <w:szCs w:val="24"/>
            <w:lang w:eastAsia="ru-RU"/>
          </w:rPr>
          <w:t>2015 г</w:t>
        </w:r>
      </w:smartTag>
      <w:r w:rsidRPr="002D13CC">
        <w:rPr>
          <w:iCs/>
          <w:szCs w:val="24"/>
          <w:lang w:eastAsia="ru-RU"/>
        </w:rPr>
        <w:t>., 11 декабря 2020 г</w:t>
      </w:r>
      <w:r>
        <w:rPr>
          <w:iCs/>
          <w:szCs w:val="24"/>
          <w:lang w:eastAsia="ru-RU"/>
        </w:rPr>
        <w:t>.</w:t>
      </w:r>
      <w:proofErr w:type="gramEnd"/>
    </w:p>
    <w:p w:rsidR="00856EAD" w:rsidRPr="00343C7F" w:rsidRDefault="00856EAD" w:rsidP="00856EAD">
      <w:pPr>
        <w:pStyle w:val="21"/>
        <w:numPr>
          <w:ilvl w:val="0"/>
          <w:numId w:val="10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856EAD" w:rsidRPr="00343C7F" w:rsidRDefault="00856EAD" w:rsidP="00856EAD">
      <w:pPr>
        <w:pStyle w:val="21"/>
        <w:numPr>
          <w:ilvl w:val="0"/>
          <w:numId w:val="10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856EAD" w:rsidRPr="00343C7F" w:rsidRDefault="00856EAD" w:rsidP="00856EAD">
      <w:pPr>
        <w:pStyle w:val="21"/>
        <w:numPr>
          <w:ilvl w:val="0"/>
          <w:numId w:val="10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343C7F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856EAD" w:rsidRPr="00343C7F" w:rsidRDefault="00856EAD" w:rsidP="00856EAD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720"/>
        <w:jc w:val="both"/>
        <w:rPr>
          <w:iCs/>
        </w:rPr>
      </w:pPr>
      <w:r w:rsidRPr="00343C7F">
        <w:rPr>
          <w:iCs/>
        </w:rPr>
        <w:t xml:space="preserve">Учебный план средней школы № 44 </w:t>
      </w:r>
      <w:r w:rsidR="007D0467">
        <w:rPr>
          <w:iCs/>
        </w:rPr>
        <w:t>на 2022 – 2023</w:t>
      </w:r>
      <w:r w:rsidRPr="00343C7F">
        <w:rPr>
          <w:iCs/>
        </w:rPr>
        <w:t xml:space="preserve"> учебный год </w:t>
      </w:r>
    </w:p>
    <w:p w:rsidR="00856EAD" w:rsidRPr="00343C7F" w:rsidRDefault="00954CD0" w:rsidP="00856EAD">
      <w:pPr>
        <w:pStyle w:val="a5"/>
        <w:tabs>
          <w:tab w:val="left" w:pos="0"/>
        </w:tabs>
        <w:ind w:left="360"/>
        <w:jc w:val="both"/>
        <w:rPr>
          <w:iCs/>
        </w:rPr>
      </w:pPr>
      <w:r>
        <w:rPr>
          <w:iCs/>
          <w:highlight w:val="yellow"/>
        </w:rPr>
        <w:t>(приказ</w:t>
      </w:r>
      <w:r w:rsidR="007D0467">
        <w:rPr>
          <w:iCs/>
        </w:rPr>
        <w:t xml:space="preserve"> </w:t>
      </w:r>
      <w:r w:rsidR="00F82A6F">
        <w:rPr>
          <w:iCs/>
          <w:highlight w:val="yellow"/>
        </w:rPr>
        <w:t>№</w:t>
      </w:r>
      <w:r w:rsidR="00F82A6F">
        <w:rPr>
          <w:iCs/>
        </w:rPr>
        <w:t xml:space="preserve"> 01-02/273 от 31.08.2022</w:t>
      </w:r>
      <w:r w:rsidR="00856EAD" w:rsidRPr="00343C7F">
        <w:rPr>
          <w:iCs/>
        </w:rPr>
        <w:t>)</w:t>
      </w:r>
    </w:p>
    <w:p w:rsidR="00856EAD" w:rsidRPr="00343C7F" w:rsidRDefault="00856EAD" w:rsidP="00856EAD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720"/>
        <w:jc w:val="both"/>
        <w:rPr>
          <w:iCs/>
        </w:rPr>
      </w:pPr>
      <w:r w:rsidRPr="00343C7F">
        <w:rPr>
          <w:iCs/>
        </w:rPr>
        <w:t>Ка</w:t>
      </w:r>
      <w:r w:rsidR="007D0467">
        <w:rPr>
          <w:iCs/>
        </w:rPr>
        <w:t>лендарный учебный график на 2022 – 2023</w:t>
      </w:r>
      <w:r w:rsidRPr="00343C7F">
        <w:rPr>
          <w:iCs/>
        </w:rPr>
        <w:t xml:space="preserve"> учебный год </w:t>
      </w:r>
    </w:p>
    <w:p w:rsidR="00856EAD" w:rsidRPr="00343C7F" w:rsidRDefault="00856EAD" w:rsidP="00856EAD">
      <w:pPr>
        <w:pStyle w:val="a5"/>
        <w:tabs>
          <w:tab w:val="left" w:pos="0"/>
        </w:tabs>
        <w:ind w:left="360"/>
        <w:jc w:val="both"/>
        <w:rPr>
          <w:iCs/>
        </w:rPr>
      </w:pPr>
      <w:r w:rsidRPr="00343C7F">
        <w:rPr>
          <w:iCs/>
        </w:rPr>
        <w:t>(приказ</w:t>
      </w:r>
      <w:r w:rsidR="00F82A6F">
        <w:rPr>
          <w:iCs/>
        </w:rPr>
        <w:t xml:space="preserve"> </w:t>
      </w:r>
      <w:r w:rsidR="00F82A6F">
        <w:rPr>
          <w:iCs/>
          <w:highlight w:val="yellow"/>
        </w:rPr>
        <w:t>№</w:t>
      </w:r>
      <w:r w:rsidR="00F82A6F">
        <w:rPr>
          <w:iCs/>
        </w:rPr>
        <w:t xml:space="preserve"> 01-02/273 от 31.08.2022</w:t>
      </w:r>
      <w:r w:rsidRPr="00343C7F">
        <w:rPr>
          <w:iCs/>
        </w:rPr>
        <w:t>)</w:t>
      </w:r>
    </w:p>
    <w:p w:rsidR="00856EAD" w:rsidRPr="001F5B45" w:rsidRDefault="00856EAD" w:rsidP="00856EAD">
      <w:pPr>
        <w:pStyle w:val="a5"/>
        <w:rPr>
          <w:rFonts w:eastAsia="Calibri"/>
          <w:b/>
          <w:sz w:val="22"/>
          <w:szCs w:val="22"/>
        </w:rPr>
      </w:pPr>
    </w:p>
    <w:p w:rsidR="008079A3" w:rsidRPr="001F5B45" w:rsidRDefault="00E22D2F" w:rsidP="00807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B45">
        <w:rPr>
          <w:rFonts w:ascii="Times New Roman" w:eastAsia="Calibri" w:hAnsi="Times New Roman" w:cs="Times New Roman"/>
        </w:rPr>
        <w:t>Программа ориентирована на использование</w:t>
      </w:r>
      <w:r w:rsidR="007D0467">
        <w:rPr>
          <w:rFonts w:ascii="Times New Roman" w:eastAsia="Calibri" w:hAnsi="Times New Roman" w:cs="Times New Roman"/>
        </w:rPr>
        <w:t xml:space="preserve"> </w:t>
      </w:r>
      <w:r w:rsidRPr="001F5B45">
        <w:rPr>
          <w:rFonts w:ascii="Times New Roman" w:hAnsi="Times New Roman" w:cs="Times New Roman"/>
          <w:b/>
        </w:rPr>
        <w:t>УМК по предмету:</w:t>
      </w:r>
      <w:r w:rsidR="008079A3" w:rsidRPr="001F5B45">
        <w:rPr>
          <w:rFonts w:ascii="Times New Roman" w:hAnsi="Times New Roman" w:cs="Times New Roman"/>
        </w:rPr>
        <w:t xml:space="preserve"> Виноградова Н.В</w:t>
      </w:r>
      <w:r w:rsidRPr="001F5B45">
        <w:rPr>
          <w:rFonts w:ascii="Times New Roman" w:hAnsi="Times New Roman" w:cs="Times New Roman"/>
        </w:rPr>
        <w:t xml:space="preserve">. Окружающий мир: 4 класс: </w:t>
      </w:r>
    </w:p>
    <w:p w:rsidR="00856EAD" w:rsidRDefault="00E22D2F" w:rsidP="00856EAD">
      <w:pPr>
        <w:ind w:left="300"/>
        <w:jc w:val="both"/>
        <w:rPr>
          <w:rFonts w:eastAsia="Calibri"/>
          <w:iCs/>
        </w:rPr>
      </w:pPr>
      <w:r w:rsidRPr="00856EAD">
        <w:t>Учебник для учащихся общеобразовательных</w:t>
      </w:r>
      <w:r w:rsidR="00856EAD" w:rsidRPr="00856EAD">
        <w:t xml:space="preserve"> учреждений: в 2 ч. Ч. 1, 2. – 5</w:t>
      </w:r>
      <w:r w:rsidRPr="00856EAD">
        <w:t>-е изд.,</w:t>
      </w:r>
      <w:r w:rsidR="00856EAD" w:rsidRPr="00856EAD">
        <w:t xml:space="preserve"> </w:t>
      </w:r>
      <w:proofErr w:type="spellStart"/>
      <w:r w:rsidR="00856EAD" w:rsidRPr="00856EAD">
        <w:t>дораб</w:t>
      </w:r>
      <w:proofErr w:type="spellEnd"/>
      <w:r w:rsidR="00856EAD" w:rsidRPr="00856EAD">
        <w:t xml:space="preserve">. – М.: </w:t>
      </w:r>
      <w:proofErr w:type="spellStart"/>
      <w:r w:rsidR="00856EAD" w:rsidRPr="00856EAD">
        <w:t>Вентана-Граф</w:t>
      </w:r>
      <w:proofErr w:type="spellEnd"/>
      <w:r w:rsidR="00856EAD" w:rsidRPr="00856EAD">
        <w:t>, 2019</w:t>
      </w:r>
      <w:r w:rsidRPr="00856EAD">
        <w:t>.</w:t>
      </w:r>
    </w:p>
    <w:p w:rsidR="00E22D2F" w:rsidRPr="00856EAD" w:rsidRDefault="00E22D2F" w:rsidP="00856EAD">
      <w:pPr>
        <w:ind w:left="300"/>
        <w:jc w:val="both"/>
        <w:rPr>
          <w:rFonts w:eastAsia="Calibri"/>
          <w:iCs/>
        </w:rPr>
      </w:pPr>
      <w:r w:rsidRPr="001F5B45">
        <w:rPr>
          <w:rFonts w:ascii="Times New Roman" w:eastAsia="Calibri" w:hAnsi="Times New Roman" w:cs="Times New Roman"/>
          <w:color w:val="000000"/>
        </w:rPr>
        <w:t>Учебник входит</w:t>
      </w:r>
      <w:r w:rsidRPr="001F5B45">
        <w:rPr>
          <w:rFonts w:ascii="Times New Roman" w:eastAsia="Calibri" w:hAnsi="Times New Roman" w:cs="Times New Roman"/>
        </w:rPr>
        <w:t xml:space="preserve"> в федер</w:t>
      </w:r>
      <w:r w:rsidR="00856EAD">
        <w:rPr>
          <w:rFonts w:ascii="Times New Roman" w:eastAsia="Calibri" w:hAnsi="Times New Roman" w:cs="Times New Roman"/>
        </w:rPr>
        <w:t>альный перечень учебников на 2021/2022</w:t>
      </w:r>
      <w:r w:rsidRPr="001F5B45">
        <w:rPr>
          <w:rFonts w:ascii="Times New Roman" w:eastAsia="Calibri" w:hAnsi="Times New Roman" w:cs="Times New Roman"/>
        </w:rPr>
        <w:t xml:space="preserve"> учебный год. </w:t>
      </w:r>
    </w:p>
    <w:p w:rsidR="00E22D2F" w:rsidRPr="001F5B45" w:rsidRDefault="00E22D2F" w:rsidP="00E22D2F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1F5B45">
        <w:rPr>
          <w:rFonts w:ascii="Times New Roman" w:eastAsia="Calibri" w:hAnsi="Times New Roman" w:cs="Times New Roman"/>
          <w:b/>
        </w:rPr>
        <w:t>Место учебного предмета в учебном плане.</w:t>
      </w:r>
    </w:p>
    <w:p w:rsidR="00E22D2F" w:rsidRPr="001F5B45" w:rsidRDefault="00E22D2F" w:rsidP="00E22D2F">
      <w:pPr>
        <w:tabs>
          <w:tab w:val="left" w:pos="540"/>
        </w:tabs>
        <w:spacing w:after="120"/>
        <w:ind w:firstLine="54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</w:rPr>
        <w:t>Рабочая программа составлена из расчета 2 часа в неде</w:t>
      </w:r>
      <w:r w:rsidR="00856EAD">
        <w:rPr>
          <w:rFonts w:ascii="Times New Roman" w:eastAsia="Calibri" w:hAnsi="Times New Roman" w:cs="Times New Roman"/>
        </w:rPr>
        <w:t>лю (68 часов</w:t>
      </w:r>
      <w:r w:rsidR="009A18E0">
        <w:rPr>
          <w:rFonts w:ascii="Times New Roman" w:eastAsia="Calibri" w:hAnsi="Times New Roman" w:cs="Times New Roman"/>
        </w:rPr>
        <w:t>).</w:t>
      </w:r>
      <w:r w:rsidRPr="001F5B45">
        <w:rPr>
          <w:rFonts w:ascii="Times New Roman" w:eastAsia="Calibri" w:hAnsi="Times New Roman" w:cs="Times New Roman"/>
        </w:rPr>
        <w:t xml:space="preserve">                                                 В </w:t>
      </w:r>
      <w:proofErr w:type="spellStart"/>
      <w:r w:rsidR="00856EAD">
        <w:rPr>
          <w:rFonts w:ascii="Times New Roman" w:eastAsia="Calibri" w:hAnsi="Times New Roman" w:cs="Times New Roman"/>
        </w:rPr>
        <w:t>д</w:t>
      </w:r>
      <w:proofErr w:type="spellEnd"/>
    </w:p>
    <w:p w:rsidR="00E22D2F" w:rsidRPr="001F5B45" w:rsidRDefault="00E22D2F" w:rsidP="00E22D2F">
      <w:pPr>
        <w:tabs>
          <w:tab w:val="left" w:pos="540"/>
        </w:tabs>
        <w:spacing w:after="12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  <w:b/>
        </w:rPr>
        <w:t xml:space="preserve">Цель курса «Окружающий мир» - </w:t>
      </w:r>
      <w:r w:rsidRPr="001F5B45">
        <w:rPr>
          <w:rFonts w:ascii="Times New Roman" w:eastAsia="Calibri" w:hAnsi="Times New Roman" w:cs="Times New Roman"/>
        </w:rPr>
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индивидуальности. Способностей и возможностей.</w:t>
      </w:r>
    </w:p>
    <w:p w:rsidR="00E22D2F" w:rsidRPr="001F5B45" w:rsidRDefault="00E22D2F" w:rsidP="00E22D2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1F5B45">
        <w:rPr>
          <w:rFonts w:ascii="Times New Roman" w:eastAsia="Calibri" w:hAnsi="Times New Roman" w:cs="Times New Roman"/>
          <w:b/>
        </w:rPr>
        <w:t>Задачи курса:</w:t>
      </w:r>
    </w:p>
    <w:p w:rsidR="00E22D2F" w:rsidRPr="001F5B45" w:rsidRDefault="00E22D2F" w:rsidP="00E22D2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</w:rPr>
        <w:t xml:space="preserve">- </w:t>
      </w:r>
      <w:proofErr w:type="gramStart"/>
      <w:r w:rsidRPr="001F5B45">
        <w:rPr>
          <w:rFonts w:ascii="Times New Roman" w:eastAsia="Calibri" w:hAnsi="Times New Roman" w:cs="Times New Roman"/>
        </w:rPr>
        <w:t>образовательная</w:t>
      </w:r>
      <w:proofErr w:type="gramEnd"/>
      <w:r w:rsidRPr="001F5B45">
        <w:rPr>
          <w:rFonts w:ascii="Times New Roman" w:eastAsia="Calibri" w:hAnsi="Times New Roman" w:cs="Times New Roman"/>
        </w:rPr>
        <w:t>: формирование ра</w:t>
      </w:r>
      <w:r w:rsidR="00390C0C" w:rsidRPr="001F5B45">
        <w:rPr>
          <w:rFonts w:ascii="Times New Roman" w:eastAsia="Calibri" w:hAnsi="Times New Roman" w:cs="Times New Roman"/>
        </w:rPr>
        <w:t xml:space="preserve">зличных представлений о природе, </w:t>
      </w:r>
      <w:r w:rsidRPr="001F5B45">
        <w:rPr>
          <w:rFonts w:ascii="Times New Roman" w:eastAsia="Calibri" w:hAnsi="Times New Roman" w:cs="Times New Roman"/>
        </w:rPr>
        <w:t>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E22D2F" w:rsidRPr="001F5B45" w:rsidRDefault="00E22D2F" w:rsidP="00E22D2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</w:rPr>
        <w:t>-</w:t>
      </w:r>
      <w:proofErr w:type="gramStart"/>
      <w:r w:rsidRPr="001F5B45">
        <w:rPr>
          <w:rFonts w:ascii="Times New Roman" w:eastAsia="Calibri" w:hAnsi="Times New Roman" w:cs="Times New Roman"/>
        </w:rPr>
        <w:t>развивающая</w:t>
      </w:r>
      <w:proofErr w:type="gramEnd"/>
      <w:r w:rsidRPr="001F5B45">
        <w:rPr>
          <w:rFonts w:ascii="Times New Roman" w:eastAsia="Calibri" w:hAnsi="Times New Roman" w:cs="Times New Roman"/>
        </w:rPr>
        <w:t>: осознание отдельных связей в природно</w:t>
      </w:r>
      <w:r w:rsidR="00390C0C" w:rsidRPr="001F5B45">
        <w:rPr>
          <w:rFonts w:ascii="Times New Roman" w:eastAsia="Calibri" w:hAnsi="Times New Roman" w:cs="Times New Roman"/>
        </w:rPr>
        <w:t>м и социальном мире, психическое и личностное развитие школьника; формирование предпосылок научного мировоззрения;</w:t>
      </w:r>
    </w:p>
    <w:p w:rsidR="00390C0C" w:rsidRPr="001F5B45" w:rsidRDefault="00390C0C" w:rsidP="00E22D2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</w:rPr>
        <w:t xml:space="preserve">- </w:t>
      </w:r>
      <w:proofErr w:type="gramStart"/>
      <w:r w:rsidRPr="001F5B45">
        <w:rPr>
          <w:rFonts w:ascii="Times New Roman" w:eastAsia="Calibri" w:hAnsi="Times New Roman" w:cs="Times New Roman"/>
        </w:rPr>
        <w:t>воспитывающая</w:t>
      </w:r>
      <w:proofErr w:type="gramEnd"/>
      <w:r w:rsidRPr="001F5B45">
        <w:rPr>
          <w:rFonts w:ascii="Times New Roman" w:eastAsia="Calibri" w:hAnsi="Times New Roman" w:cs="Times New Roman"/>
        </w:rPr>
        <w:t>: решение задач социализации ребёнка, принятие им гуманистических норм существования в среде обитания, воспитание – положительного взгляда на мир, формирование нравственно – эстетических чувств.</w:t>
      </w:r>
    </w:p>
    <w:p w:rsidR="00390C0C" w:rsidRPr="001F5B45" w:rsidRDefault="00390C0C" w:rsidP="008079A3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</w:rPr>
      </w:pPr>
      <w:r w:rsidRPr="001F5B45">
        <w:rPr>
          <w:rFonts w:ascii="Times New Roman" w:eastAsia="Calibri" w:hAnsi="Times New Roman" w:cs="Times New Roman"/>
          <w:b/>
        </w:rPr>
        <w:t xml:space="preserve">Концепция </w:t>
      </w:r>
      <w:r w:rsidRPr="001F5B45">
        <w:rPr>
          <w:rFonts w:ascii="Times New Roman" w:eastAsia="Calibri" w:hAnsi="Times New Roman" w:cs="Times New Roman"/>
        </w:rPr>
        <w:t>программы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8079A3" w:rsidRPr="001F5B45" w:rsidRDefault="008079A3" w:rsidP="005922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079A3" w:rsidRPr="001F5B45" w:rsidRDefault="008079A3" w:rsidP="005922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90C0C" w:rsidRPr="001F5B45" w:rsidRDefault="0059220B" w:rsidP="005922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F5B45">
        <w:rPr>
          <w:rFonts w:ascii="Times New Roman" w:hAnsi="Times New Roman" w:cs="Times New Roman"/>
          <w:b/>
        </w:rPr>
        <w:t>2.Содержание учебного предмета</w:t>
      </w:r>
    </w:p>
    <w:p w:rsidR="0059220B" w:rsidRPr="001F5B45" w:rsidRDefault="0059220B" w:rsidP="00807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 xml:space="preserve">Человек – живое существо (организм)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 xml:space="preserve"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Движения и физкультура.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Дыхательная система. Её органы (общие сведения). Значение дыхательной системы. Защита органов дыхания (от повреждений, простуды и др.).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 xml:space="preserve">Органы выделения (общие сведения). Их роль в организме. Главный орган выделения – почки. Кожа, её роль в организме. Защита кожи и правила ухода за </w:t>
      </w:r>
      <w:proofErr w:type="spellStart"/>
      <w:r w:rsidRPr="001F5B45">
        <w:rPr>
          <w:rFonts w:ascii="Times New Roman" w:hAnsi="Times New Roman" w:cs="Times New Roman"/>
          <w:bCs/>
          <w:color w:val="000000"/>
        </w:rPr>
        <w:t>ней</w:t>
      </w:r>
      <w:proofErr w:type="gramStart"/>
      <w:r w:rsidRPr="001F5B45">
        <w:rPr>
          <w:rFonts w:ascii="Times New Roman" w:hAnsi="Times New Roman" w:cs="Times New Roman"/>
          <w:bCs/>
          <w:color w:val="000000"/>
        </w:rPr>
        <w:t>.з</w:t>
      </w:r>
      <w:proofErr w:type="gramEnd"/>
      <w:r w:rsidRPr="001F5B45">
        <w:rPr>
          <w:rFonts w:ascii="Times New Roman" w:hAnsi="Times New Roman" w:cs="Times New Roman"/>
          <w:bCs/>
          <w:color w:val="000000"/>
        </w:rPr>
        <w:t>акаливание</w:t>
      </w:r>
      <w:proofErr w:type="spellEnd"/>
      <w:r w:rsidRPr="001F5B45">
        <w:rPr>
          <w:rFonts w:ascii="Times New Roman" w:hAnsi="Times New Roman" w:cs="Times New Roman"/>
          <w:bCs/>
          <w:color w:val="000000"/>
        </w:rPr>
        <w:t>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Внимание, память, речь, мышление. Условия их развития.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/>
          <w:bCs/>
          <w:color w:val="000000"/>
        </w:rPr>
        <w:t xml:space="preserve">Твоё здоровье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Вредные привычки.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 xml:space="preserve">ОБЖ: когда дом становится опасным. Улица и дорога. Опасности на </w:t>
      </w:r>
      <w:proofErr w:type="spellStart"/>
      <w:r w:rsidRPr="001F5B45">
        <w:rPr>
          <w:rFonts w:ascii="Times New Roman" w:hAnsi="Times New Roman" w:cs="Times New Roman"/>
          <w:bCs/>
          <w:color w:val="000000"/>
        </w:rPr>
        <w:t>дороге</w:t>
      </w:r>
      <w:proofErr w:type="gramStart"/>
      <w:r w:rsidRPr="001F5B45">
        <w:rPr>
          <w:rFonts w:ascii="Times New Roman" w:hAnsi="Times New Roman" w:cs="Times New Roman"/>
          <w:bCs/>
          <w:color w:val="000000"/>
        </w:rPr>
        <w:t>.п</w:t>
      </w:r>
      <w:proofErr w:type="gramEnd"/>
      <w:r w:rsidRPr="001F5B45">
        <w:rPr>
          <w:rFonts w:ascii="Times New Roman" w:hAnsi="Times New Roman" w:cs="Times New Roman"/>
          <w:bCs/>
          <w:color w:val="000000"/>
        </w:rPr>
        <w:t>оведение</w:t>
      </w:r>
      <w:proofErr w:type="spellEnd"/>
      <w:r w:rsidRPr="001F5B45">
        <w:rPr>
          <w:rFonts w:ascii="Times New Roman" w:hAnsi="Times New Roman" w:cs="Times New Roman"/>
          <w:bCs/>
          <w:color w:val="000000"/>
        </w:rPr>
        <w:t xml:space="preserve"> во время грозы, при встрече с опасными животными.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/>
          <w:bCs/>
          <w:color w:val="000000"/>
        </w:rPr>
        <w:t xml:space="preserve">Практические работы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/>
          <w:bCs/>
          <w:color w:val="000000"/>
        </w:rPr>
        <w:t xml:space="preserve">Человек – часть природы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/>
          <w:bCs/>
          <w:color w:val="000000"/>
        </w:rPr>
        <w:t xml:space="preserve">Человек среди людей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ab/>
      </w:r>
      <w:r w:rsidRPr="001F5B45">
        <w:rPr>
          <w:rFonts w:ascii="Times New Roman" w:hAnsi="Times New Roman" w:cs="Times New Roman"/>
          <w:bCs/>
          <w:color w:val="000000"/>
        </w:rPr>
        <w:t>Доброта, справедливость, забота о больных и стариках – качества культурного человека. Правила культурного общения.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ОБЖ: почему нужно избегать общения с незнакомыми людьми.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 xml:space="preserve">Родная страна: от края до края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1F5B45">
        <w:rPr>
          <w:rFonts w:ascii="Times New Roman" w:hAnsi="Times New Roman" w:cs="Times New Roman"/>
          <w:bCs/>
          <w:color w:val="000000"/>
        </w:rPr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  <w:proofErr w:type="gramEnd"/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Почвы России. Почва – среда обитания растений и животных. Плодородие почв. Охрана почв.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 xml:space="preserve">Рельеф России. Восточно-Европейская равнина, </w:t>
      </w:r>
      <w:proofErr w:type="spellStart"/>
      <w:r w:rsidRPr="001F5B45">
        <w:rPr>
          <w:rFonts w:ascii="Times New Roman" w:hAnsi="Times New Roman" w:cs="Times New Roman"/>
          <w:bCs/>
          <w:color w:val="000000"/>
        </w:rPr>
        <w:t>Западно-Сибирская</w:t>
      </w:r>
      <w:proofErr w:type="spellEnd"/>
      <w:r w:rsidRPr="001F5B45">
        <w:rPr>
          <w:rFonts w:ascii="Times New Roman" w:hAnsi="Times New Roman" w:cs="Times New Roman"/>
          <w:bCs/>
          <w:color w:val="000000"/>
        </w:rPr>
        <w:t xml:space="preserve"> равнина (особенности, положение на карте).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Как развивались и строились города. Особенности расположения древних городов. Кремлёвские города. Улицы, история и происхождение названий.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Россия и её соседи. Япония, Китай, Финляндия, Дания (особенности географического положения, природы, труда и культуры народов).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 xml:space="preserve">Человек – творец культурных ценностей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 xml:space="preserve">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I</w:t>
      </w:r>
      <w:r w:rsidRPr="001F5B45">
        <w:rPr>
          <w:rFonts w:ascii="Times New Roman" w:hAnsi="Times New Roman" w:cs="Times New Roman"/>
          <w:bCs/>
          <w:color w:val="000000"/>
        </w:rPr>
        <w:t xml:space="preserve"> , во второй половине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XVIII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века. Первые университеты в России. М.В.Ломоносов.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 xml:space="preserve">Искусство России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XVIII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века. Памятники архитектуры. Творения В.И. Бажова. Изобразительное искусство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XVIII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века. Возникновение публичных театров.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 xml:space="preserve">Искусство России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XIX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века. «Золотой век» русской культуры А.С.Пушкин – «солнце русской поэзии» (страницы жизни и творчества). </w:t>
      </w:r>
      <w:proofErr w:type="gramStart"/>
      <w:r w:rsidRPr="001F5B45">
        <w:rPr>
          <w:rFonts w:ascii="Times New Roman" w:hAnsi="Times New Roman" w:cs="Times New Roman"/>
          <w:bCs/>
          <w:color w:val="000000"/>
        </w:rPr>
        <w:t xml:space="preserve">Творчество поэтов, писателей, композиторов, художников </w:t>
      </w:r>
      <w:r w:rsidRPr="001F5B45">
        <w:rPr>
          <w:rFonts w:ascii="Times New Roman" w:hAnsi="Times New Roman" w:cs="Times New Roman"/>
          <w:bCs/>
          <w:color w:val="000000"/>
        </w:rPr>
        <w:lastRenderedPageBreak/>
        <w:t xml:space="preserve">(В.А.Жуковский, А.Н.Плещеев, Н.А.Некрасов, В.И.Даль, А.А.Фет, Л.Н.Толстой, А.П.Чехов, М.И.Глинка, П.И.Чайковский, </w:t>
      </w:r>
      <w:proofErr w:type="spellStart"/>
      <w:r w:rsidRPr="001F5B45">
        <w:rPr>
          <w:rFonts w:ascii="Times New Roman" w:hAnsi="Times New Roman" w:cs="Times New Roman"/>
          <w:bCs/>
          <w:color w:val="000000"/>
        </w:rPr>
        <w:t>В.А.Тропинин</w:t>
      </w:r>
      <w:proofErr w:type="spellEnd"/>
      <w:r w:rsidRPr="001F5B45">
        <w:rPr>
          <w:rFonts w:ascii="Times New Roman" w:hAnsi="Times New Roman" w:cs="Times New Roman"/>
          <w:bCs/>
          <w:color w:val="000000"/>
        </w:rPr>
        <w:t>, И.И.Левитан, и др.).</w:t>
      </w:r>
      <w:proofErr w:type="gramEnd"/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 xml:space="preserve">Искусство России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XX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(А.А.Пластов, </w:t>
      </w:r>
      <w:proofErr w:type="spellStart"/>
      <w:r w:rsidRPr="001F5B45">
        <w:rPr>
          <w:rFonts w:ascii="Times New Roman" w:hAnsi="Times New Roman" w:cs="Times New Roman"/>
          <w:bCs/>
          <w:color w:val="000000"/>
        </w:rPr>
        <w:t>К.Ф.Юон</w:t>
      </w:r>
      <w:proofErr w:type="spellEnd"/>
      <w:r w:rsidRPr="001F5B45">
        <w:rPr>
          <w:rFonts w:ascii="Times New Roman" w:hAnsi="Times New Roman" w:cs="Times New Roman"/>
          <w:bCs/>
          <w:color w:val="000000"/>
        </w:rPr>
        <w:t>, Ф.А.Малявин, К.С.Малевич и др.). Детские писатели и поэты (К.И.Чуковский, С.Я.Маршак и др.).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ab/>
        <w:t xml:space="preserve">Человек – </w:t>
      </w:r>
      <w:r w:rsidR="008079A3" w:rsidRPr="001F5B45">
        <w:rPr>
          <w:rFonts w:ascii="Times New Roman" w:hAnsi="Times New Roman" w:cs="Times New Roman"/>
          <w:b/>
          <w:bCs/>
          <w:color w:val="000000"/>
        </w:rPr>
        <w:t xml:space="preserve">защитник своего Отечества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Отечественная война 1812 года. М.И.Кутузов.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Великая Отечественная война. Главные сражения советской армии с фашистами. Помощь тыла фронту.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Cs/>
          <w:i/>
          <w:color w:val="000000"/>
        </w:rPr>
        <w:t>Расширение кругозора школьников.</w:t>
      </w:r>
      <w:r w:rsidRPr="001F5B45">
        <w:rPr>
          <w:rFonts w:ascii="Times New Roman" w:hAnsi="Times New Roman" w:cs="Times New Roman"/>
          <w:bCs/>
          <w:color w:val="000000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r w:rsidRPr="001F5B45">
        <w:rPr>
          <w:rFonts w:ascii="Times New Roman" w:hAnsi="Times New Roman" w:cs="Times New Roman"/>
          <w:bCs/>
          <w:color w:val="000000"/>
          <w:lang w:val="en-US"/>
        </w:rPr>
        <w:t>XVII</w:t>
      </w:r>
      <w:r w:rsidRPr="001F5B45">
        <w:rPr>
          <w:rFonts w:ascii="Times New Roman" w:hAnsi="Times New Roman" w:cs="Times New Roman"/>
          <w:bCs/>
          <w:color w:val="000000"/>
        </w:rPr>
        <w:t xml:space="preserve">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</w:r>
      <w:r w:rsidRPr="001F5B45">
        <w:rPr>
          <w:rFonts w:ascii="Times New Roman" w:hAnsi="Times New Roman" w:cs="Times New Roman"/>
          <w:b/>
          <w:bCs/>
          <w:color w:val="000000"/>
        </w:rPr>
        <w:t xml:space="preserve">Экскурсии 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ab/>
        <w:t>В биологический (краеведческий), художественны</w:t>
      </w:r>
      <w:r w:rsidR="00856EAD">
        <w:rPr>
          <w:rFonts w:ascii="Times New Roman" w:hAnsi="Times New Roman" w:cs="Times New Roman"/>
          <w:bCs/>
          <w:color w:val="000000"/>
        </w:rPr>
        <w:t>й музей</w:t>
      </w:r>
      <w:r w:rsidRPr="001F5B45">
        <w:rPr>
          <w:rFonts w:ascii="Times New Roman" w:hAnsi="Times New Roman" w:cs="Times New Roman"/>
          <w:bCs/>
          <w:color w:val="000000"/>
        </w:rPr>
        <w:t>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>Практические работы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Работа с исторической картой (в соответствии с заданиями в учебнике и рабочей тетради).</w:t>
      </w:r>
    </w:p>
    <w:p w:rsidR="0059220B" w:rsidRPr="001F5B45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1F5B45">
        <w:rPr>
          <w:rFonts w:ascii="Times New Roman" w:hAnsi="Times New Roman" w:cs="Times New Roman"/>
          <w:b/>
          <w:bCs/>
          <w:color w:val="000000"/>
        </w:rPr>
        <w:t>Гражданин и государс</w:t>
      </w:r>
      <w:r w:rsidR="008E7144" w:rsidRPr="001F5B45">
        <w:rPr>
          <w:rFonts w:ascii="Times New Roman" w:hAnsi="Times New Roman" w:cs="Times New Roman"/>
          <w:b/>
          <w:bCs/>
          <w:color w:val="000000"/>
        </w:rPr>
        <w:t xml:space="preserve">тво </w:t>
      </w:r>
    </w:p>
    <w:p w:rsidR="0059220B" w:rsidRDefault="0059220B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F5B45">
        <w:rPr>
          <w:rFonts w:ascii="Times New Roman" w:hAnsi="Times New Roman" w:cs="Times New Roman"/>
          <w:bCs/>
          <w:color w:val="000000"/>
        </w:rPr>
        <w:t>Россия – наша Родина. Русский язык – государственный язык России. Права и обязанности граждан России. Символика государства.</w:t>
      </w:r>
    </w:p>
    <w:p w:rsidR="00856EAD" w:rsidRPr="001F5B45" w:rsidRDefault="00856EAD" w:rsidP="00592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00474F" w:rsidRPr="00F147A5" w:rsidRDefault="0000474F" w:rsidP="00856EAD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59220B" w:rsidRPr="0059220B" w:rsidRDefault="0059220B" w:rsidP="0059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9220B" w:rsidRPr="0059220B" w:rsidSect="001F5B45">
          <w:pgSz w:w="11906" w:h="16838"/>
          <w:pgMar w:top="709" w:right="850" w:bottom="851" w:left="993" w:header="709" w:footer="709" w:gutter="0"/>
          <w:pgNumType w:start="2"/>
          <w:cols w:space="720"/>
        </w:sectPr>
      </w:pPr>
    </w:p>
    <w:p w:rsidR="00390C0C" w:rsidRPr="00390C0C" w:rsidRDefault="00390C0C" w:rsidP="00390C0C">
      <w:pPr>
        <w:pStyle w:val="a5"/>
        <w:numPr>
          <w:ilvl w:val="0"/>
          <w:numId w:val="2"/>
        </w:numPr>
        <w:rPr>
          <w:b/>
        </w:rPr>
      </w:pPr>
      <w:r w:rsidRPr="00390C0C">
        <w:rPr>
          <w:b/>
        </w:rPr>
        <w:lastRenderedPageBreak/>
        <w:t>Тематическое планирование</w:t>
      </w:r>
    </w:p>
    <w:tbl>
      <w:tblPr>
        <w:tblStyle w:val="a8"/>
        <w:tblW w:w="15115" w:type="dxa"/>
        <w:tblInd w:w="720" w:type="dxa"/>
        <w:tblLook w:val="04A0"/>
      </w:tblPr>
      <w:tblGrid>
        <w:gridCol w:w="1798"/>
        <w:gridCol w:w="3119"/>
        <w:gridCol w:w="3260"/>
        <w:gridCol w:w="3544"/>
        <w:gridCol w:w="3394"/>
      </w:tblGrid>
      <w:tr w:rsidR="00390C0C" w:rsidTr="00A204A1">
        <w:trPr>
          <w:trHeight w:val="12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390C0C">
            <w:pPr>
              <w:pStyle w:val="a5"/>
              <w:ind w:left="0"/>
              <w:rPr>
                <w:lang w:eastAsia="en-US"/>
              </w:rPr>
            </w:pPr>
            <w:r>
              <w:t>Тема (тематический раздел)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390C0C">
            <w:pPr>
              <w:pStyle w:val="a5"/>
              <w:ind w:left="0"/>
              <w:rPr>
                <w:lang w:eastAsia="en-US"/>
              </w:rPr>
            </w:pPr>
            <w:r>
              <w:t>Содержание по ФГОС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EA144F">
            <w:pPr>
              <w:pStyle w:val="a5"/>
              <w:ind w:left="0"/>
              <w:rPr>
                <w:lang w:eastAsia="en-US"/>
              </w:rPr>
            </w:pPr>
            <w:r>
              <w:t>Электронные ресурсы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390C0C">
            <w:pPr>
              <w:pStyle w:val="a5"/>
              <w:ind w:left="0"/>
              <w:rPr>
                <w:lang w:eastAsia="en-US"/>
              </w:rPr>
            </w:pPr>
            <w:r>
              <w:t>Планируемые результаты</w:t>
            </w:r>
          </w:p>
        </w:tc>
      </w:tr>
      <w:tr w:rsidR="00390C0C" w:rsidTr="00A204A1">
        <w:trPr>
          <w:trHeight w:val="62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0C" w:rsidRDefault="00390C0C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0C" w:rsidRDefault="00390C0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0C" w:rsidRDefault="00390C0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390C0C">
            <w:pPr>
              <w:pStyle w:val="a5"/>
              <w:ind w:left="0"/>
              <w:rPr>
                <w:lang w:eastAsia="en-US"/>
              </w:rPr>
            </w:pPr>
            <w:r>
              <w:t xml:space="preserve">Ученик научится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C" w:rsidRDefault="00390C0C">
            <w:pPr>
              <w:pStyle w:val="a5"/>
              <w:ind w:left="0"/>
              <w:rPr>
                <w:lang w:eastAsia="en-US"/>
              </w:rPr>
            </w:pPr>
            <w:r>
              <w:t>ученик получит возможность научиться</w:t>
            </w: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Человек – живое существо</w:t>
            </w:r>
          </w:p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(16  час.)</w:t>
            </w:r>
          </w:p>
          <w:p w:rsidR="00856EAD" w:rsidRPr="00422ABB" w:rsidRDefault="00856E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D" w:rsidRDefault="00856EAD" w:rsidP="00843998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@Arial Unicode MS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Общее представление о строении тела </w:t>
            </w:r>
            <w:proofErr w:type="spellStart"/>
            <w:r>
              <w:rPr>
                <w:rStyle w:val="Zag11"/>
                <w:rFonts w:eastAsia="@Arial Unicode MS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человека</w:t>
            </w:r>
            <w:proofErr w:type="gramStart"/>
            <w:r>
              <w:rPr>
                <w:rStyle w:val="Zag11"/>
                <w:rFonts w:eastAsia="@Arial Unicode MS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истемы</w:t>
            </w:r>
            <w:proofErr w:type="spellEnd"/>
            <w:r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</w:t>
            </w:r>
          </w:p>
          <w:p w:rsidR="00856EAD" w:rsidRDefault="00856EAD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reate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https://www.learnis.ru/#create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https://infourok.ru/school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https://education.yandex.ru/home/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56EAD" w:rsidRPr="004A3C24">
                <w:rPr>
                  <w:rStyle w:val="ad"/>
                  <w:rFonts w:hAnsi="Times New Roman" w:cs="Times New Roman"/>
                  <w:sz w:val="20"/>
                  <w:szCs w:val="20"/>
                </w:rPr>
                <w:t>https://uchi.ru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Default="008F01A9" w:rsidP="00856EAD">
            <w:hyperlink r:id="rId12" w:history="1">
              <w:r w:rsidR="00856EAD" w:rsidRPr="00152FE5">
                <w:rPr>
                  <w:rStyle w:val="ad"/>
                  <w:rFonts w:hAnsi="Times New Roman" w:cs="Times New Roman"/>
                  <w:sz w:val="20"/>
                  <w:szCs w:val="20"/>
                </w:rPr>
                <w:t>https://1sept.ru</w:t>
              </w:r>
            </w:hyperlink>
          </w:p>
          <w:p w:rsidR="00856EAD" w:rsidRDefault="00856EAD" w:rsidP="00856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AD" w:rsidRPr="008079A3" w:rsidRDefault="00856EAD" w:rsidP="00856EAD">
            <w:pPr>
              <w:rPr>
                <w:rFonts w:ascii="Times New Roman" w:hAnsi="Times New Roman" w:cs="Times New Roman"/>
              </w:rPr>
            </w:pPr>
            <w:r w:rsidRPr="00F34DAC">
              <w:rPr>
                <w:rFonts w:ascii="Times New Roman" w:hAnsi="Times New Roman" w:cs="Times New Roman"/>
              </w:rPr>
              <w:t>https://sdamgia.ru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живое существо, организм;</w:t>
            </w:r>
          </w:p>
          <w:p w:rsidR="00856EAD" w:rsidRPr="00CE0D42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0D42"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  <w:lang w:eastAsia="ru-RU"/>
              </w:rPr>
              <w:t>называть (приводить примеры):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4F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•признаки живого организма;</w:t>
            </w:r>
          </w:p>
          <w:p w:rsidR="00856EAD" w:rsidRPr="00274F37" w:rsidRDefault="00856EAD" w:rsidP="00D06388">
            <w:r w:rsidRPr="00274F37">
              <w:t>•основные органы и системы органов человека и их функции;</w:t>
            </w:r>
          </w:p>
          <w:p w:rsidR="00856EAD" w:rsidRPr="00274F37" w:rsidRDefault="00856EAD" w:rsidP="00D06388">
            <w:r w:rsidRPr="00274F37">
              <w:t>•раскрывать значение нервной, опорно-двигательной, пищеварительной, кровеносной систем, органов человека;</w:t>
            </w: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</w:t>
            </w: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живого организма, характерные для человека;</w:t>
            </w:r>
          </w:p>
          <w:p w:rsidR="00856EAD" w:rsidRDefault="00856EAD" w:rsidP="00D06388">
            <w:pPr>
              <w:pStyle w:val="c2"/>
              <w:spacing w:before="0" w:beforeAutospacing="0" w:after="0" w:afterAutospacing="0"/>
            </w:pPr>
            <w:r>
              <w:t xml:space="preserve">знать </w:t>
            </w:r>
            <w:r w:rsidRPr="00D0053F">
              <w:t>особенности деятельности различных органов</w:t>
            </w:r>
            <w:r>
              <w:t xml:space="preserve"> и систем</w:t>
            </w:r>
          </w:p>
          <w:p w:rsidR="00856EAD" w:rsidRDefault="00856EAD" w:rsidP="00D06388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Pr="00422ABB" w:rsidRDefault="00856EAD" w:rsidP="009F2A7C">
            <w:r w:rsidRPr="00422ABB">
              <w:rPr>
                <w:rFonts w:ascii="Times New Roman" w:hAnsi="Times New Roman" w:cs="Times New Roman"/>
                <w:b/>
              </w:rPr>
              <w:t>Ты и твоё</w:t>
            </w:r>
            <w:r>
              <w:rPr>
                <w:rFonts w:ascii="Times New Roman" w:hAnsi="Times New Roman" w:cs="Times New Roman"/>
                <w:b/>
              </w:rPr>
              <w:t xml:space="preserve"> здоровье</w:t>
            </w:r>
            <w:r w:rsidRPr="00422ABB">
              <w:rPr>
                <w:rFonts w:ascii="Times New Roman" w:hAnsi="Times New Roman" w:cs="Times New Roman"/>
                <w:b/>
              </w:rPr>
              <w:t xml:space="preserve"> (12 час.)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8439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безопасной жизни</w:t>
            </w:r>
          </w:p>
          <w:p w:rsidR="00856EAD" w:rsidRDefault="00856EAD" w:rsidP="0084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здоровья и здорового образа жизни.</w:t>
            </w:r>
          </w:p>
          <w:p w:rsidR="00856EAD" w:rsidRDefault="00856EAD" w:rsidP="00843998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Режим дня школьника, чередование труда и отдыха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врежиме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</w:t>
            </w:r>
          </w:p>
          <w:p w:rsidR="00856EAD" w:rsidRDefault="00856EAD" w:rsidP="0084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 экстренной помощи. Первая помощь при лёгких травмах (ушиб, порез, ожог), обмораживании, перегреве.</w:t>
            </w:r>
          </w:p>
          <w:p w:rsidR="00856EAD" w:rsidRDefault="00856EAD" w:rsidP="0084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от дома до школы, правила безопасного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поведения на дорогах, в лесу, на водоёме в разное время года. Правила пожарной безопасности, основные правила </w:t>
            </w:r>
            <w:proofErr w:type="spellStart"/>
            <w:r>
              <w:rPr>
                <w:rFonts w:ascii="Times New Roman" w:hAnsi="Times New Roman" w:cs="Times New Roman"/>
              </w:rPr>
              <w:t>обращенияс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газом, электричеством, водой.</w:t>
            </w:r>
          </w:p>
          <w:p w:rsidR="00856EAD" w:rsidRDefault="00856EAD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D0053F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D0638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53F">
              <w:rPr>
                <w:rFonts w:ascii="Times New Roman" w:hAnsi="Times New Roman" w:cs="Times New Roman"/>
              </w:rPr>
              <w:t>различать полезные и вредные привычки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вреде курения, наркотиков, алкоголя;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-конструировать в учебных и игровых ситуациях правила безопасного поведения в среде обитания;</w:t>
            </w:r>
          </w:p>
          <w:p w:rsidR="00856EAD" w:rsidRDefault="00856EAD" w:rsidP="00D06388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D06388">
            <w:pPr>
              <w:outlineLvl w:val="0"/>
              <w:rPr>
                <w:rFonts w:ascii="Times New Roman" w:hAnsi="Times New Roman" w:cs="Times New Roman"/>
              </w:rPr>
            </w:pPr>
            <w:r w:rsidRPr="00F235AA">
              <w:rPr>
                <w:rFonts w:ascii="Times New Roman" w:hAnsi="Times New Roman" w:cs="Times New Roman"/>
                <w:spacing w:val="10"/>
              </w:rPr>
              <w:t>применять правила здорового образа жизни в само</w:t>
            </w:r>
            <w:r w:rsidRPr="00F235AA">
              <w:rPr>
                <w:rFonts w:ascii="Times New Roman" w:hAnsi="Times New Roman" w:cs="Times New Roman"/>
                <w:spacing w:val="10"/>
              </w:rPr>
              <w:softHyphen/>
            </w:r>
            <w:r w:rsidRPr="00F235AA">
              <w:rPr>
                <w:rFonts w:ascii="Times New Roman" w:hAnsi="Times New Roman" w:cs="Times New Roman"/>
                <w:spacing w:val="11"/>
              </w:rPr>
              <w:t xml:space="preserve">стоятельной повседневной деятельности (уход за зубами, </w:t>
            </w:r>
            <w:r w:rsidRPr="00F235AA">
              <w:rPr>
                <w:rFonts w:ascii="Times New Roman" w:hAnsi="Times New Roman" w:cs="Times New Roman"/>
                <w:spacing w:val="7"/>
              </w:rPr>
              <w:t>защита органов дыхания, органов чувств, двигательный ре</w:t>
            </w:r>
            <w:r w:rsidRPr="00F235AA">
              <w:rPr>
                <w:rFonts w:ascii="Times New Roman" w:hAnsi="Times New Roman" w:cs="Times New Roman"/>
                <w:spacing w:val="7"/>
              </w:rPr>
              <w:softHyphen/>
            </w:r>
            <w:r w:rsidRPr="00F235AA">
              <w:rPr>
                <w:rFonts w:ascii="Times New Roman" w:hAnsi="Times New Roman" w:cs="Times New Roman"/>
                <w:spacing w:val="4"/>
              </w:rPr>
              <w:t>жим и др.);</w:t>
            </w: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8079A3">
            <w:pPr>
              <w:outlineLvl w:val="0"/>
              <w:rPr>
                <w:rFonts w:ascii="Times New Roman" w:hAnsi="Times New Roman" w:cs="Times New Roman"/>
              </w:rPr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моделировать в учебных и игровых ситуациях правила безопасного поведения в среде обитания;</w:t>
            </w:r>
          </w:p>
          <w:p w:rsidR="00856EAD" w:rsidRDefault="00856EAD" w:rsidP="00D06388">
            <w:pPr>
              <w:pStyle w:val="c2"/>
              <w:spacing w:before="0" w:beforeAutospacing="0" w:after="0" w:afterAutospacing="0"/>
            </w:pPr>
            <w:r w:rsidRPr="008A64F5">
              <w:rPr>
                <w:color w:val="000000"/>
              </w:rPr>
              <w:t>- применять в житейской практике правила здорового образа жизни, соблюдать правила гигие</w:t>
            </w:r>
            <w:r>
              <w:rPr>
                <w:color w:val="000000"/>
              </w:rPr>
              <w:t xml:space="preserve">ны и физической культуры; </w:t>
            </w:r>
          </w:p>
          <w:p w:rsidR="00856EAD" w:rsidRDefault="00856EAD" w:rsidP="00D06388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8079A3">
            <w:pPr>
              <w:pStyle w:val="c2"/>
              <w:spacing w:before="0" w:beforeAutospacing="0" w:after="0" w:afterAutospacing="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lastRenderedPageBreak/>
              <w:t>Человек — часть природы</w:t>
            </w:r>
          </w:p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(2 час.)</w:t>
            </w:r>
          </w:p>
          <w:p w:rsidR="00856EAD" w:rsidRPr="00422ABB" w:rsidRDefault="00856EA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843998">
            <w:pPr>
              <w:rPr>
                <w:rFonts w:ascii="Times New Roman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>Человек – часть природы. Зависимость жизни человека от природы.</w:t>
            </w:r>
          </w:p>
          <w:p w:rsidR="00856EAD" w:rsidRDefault="00856EAD" w:rsidP="0084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в природе.</w:t>
            </w:r>
          </w:p>
          <w:p w:rsidR="00856EAD" w:rsidRDefault="00856EAD" w:rsidP="00843998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Забота о здоровье и безопасности окружающих людей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.</w:t>
            </w:r>
            <w:proofErr w:type="gramEnd"/>
          </w:p>
          <w:p w:rsidR="00856EAD" w:rsidRDefault="00856EAD" w:rsidP="00843998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Внимание, уважительное отношение к людям с ограниченными возможностями здоровья, забота о них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856EAD" w:rsidRDefault="00856EAD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D0053F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человека как часть природы: выделять общее и отличное от организма животного;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последовательность возрастных этапов развития человека;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-характеризовать условия роста и развития ребенка;</w:t>
            </w: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  <w:p w:rsidR="00856EAD" w:rsidRDefault="00856EAD" w:rsidP="00D06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Человек среди людей (5 час.)</w:t>
            </w:r>
          </w:p>
          <w:p w:rsidR="00856EAD" w:rsidRPr="00422ABB" w:rsidRDefault="00856EA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843998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Личная ответственность каждого человека за состояние своего здоровья и здоровья окружающих его людей. </w:t>
            </w:r>
          </w:p>
          <w:p w:rsidR="00856EAD" w:rsidRDefault="00856EAD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D0053F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D06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Знать правила безопасности при общении с чужими людьми;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положительные и отрицательные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человека,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</w:t>
            </w: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житейские примеры проявления отзывчивости, доброты, справедливости и др.</w:t>
            </w:r>
          </w:p>
          <w:p w:rsidR="00856EAD" w:rsidRDefault="00856EAD" w:rsidP="00D0638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D06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EAD" w:rsidRPr="008A64F5" w:rsidRDefault="00856EAD" w:rsidP="00D0638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эмоциональное состояние окружающих людей и в соответствии с ним строить общение.</w:t>
            </w:r>
          </w:p>
          <w:p w:rsidR="00856EAD" w:rsidRDefault="00856EAD" w:rsidP="00D06388">
            <w:pPr>
              <w:shd w:val="clear" w:color="auto" w:fill="FFFFFF"/>
              <w:ind w:left="5" w:right="10"/>
            </w:pPr>
          </w:p>
        </w:tc>
      </w:tr>
      <w:tr w:rsidR="00856EAD" w:rsidTr="00856EAD">
        <w:trPr>
          <w:trHeight w:val="15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A13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страна: от края до края</w:t>
            </w:r>
          </w:p>
          <w:p w:rsidR="00856EAD" w:rsidRPr="00422ABB" w:rsidRDefault="00856EAD" w:rsidP="0084399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(12 час.)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AD" w:rsidRDefault="00856EAD" w:rsidP="00A1386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856EAD" w:rsidRDefault="00856EAD" w:rsidP="00A138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(краткая характеристика на основе наблюдений).</w:t>
            </w:r>
          </w:p>
          <w:p w:rsidR="00856EAD" w:rsidRPr="009246EE" w:rsidRDefault="00856EAD" w:rsidP="009246EE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Почва, ее состав, значение для живой природы и для хозяйственной жизни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</w:rPr>
              <w:t>человека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</w:rPr>
              <w:t>.П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</w:rPr>
              <w:t>олезные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 ископаемые, их значение в хозяйстве человека, бережное отношение людей к полезным ископаемым. Полезные ископаемые родного края (2–3 примера)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</w:rPr>
              <w:t>.Р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</w:rPr>
              <w:t>оссия на карте, государственная граница России.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090C31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  описывать картины  природных  зон, узнавать на  рисунках  (фото,  схемах) </w:t>
            </w:r>
          </w:p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особенности разных природных зон; </w:t>
            </w:r>
          </w:p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•   моделировать схему строения почвы, характеризовать особенности разных почв; </w:t>
            </w:r>
          </w:p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•  находить на карте равнины и горы России (своего края); </w:t>
            </w:r>
          </w:p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•  выделять  особенности  кремлевских  городов,  узнавать  по  рисункам  </w:t>
            </w:r>
          </w:p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(достопримечательностям); </w:t>
            </w:r>
          </w:p>
          <w:p w:rsidR="00856EAD" w:rsidRPr="0059220B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>•   составлять рассказ-описание о странах-соседях России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A60363" w:rsidRDefault="00856EAD" w:rsidP="00935608">
            <w:pPr>
              <w:shd w:val="clear" w:color="auto" w:fill="FFFFFF"/>
              <w:spacing w:after="150"/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</w:pPr>
            <w:r w:rsidRPr="00A60363"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  <w:t>узнавать различные природные зоны, определять их особенности;</w:t>
            </w:r>
          </w:p>
          <w:p w:rsidR="00856EAD" w:rsidRPr="00A60363" w:rsidRDefault="00856EAD" w:rsidP="00935608">
            <w:pPr>
              <w:shd w:val="clear" w:color="auto" w:fill="FFFFFF"/>
              <w:spacing w:after="150"/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</w:pPr>
            <w:r w:rsidRPr="00A60363"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  <w:t>составлять схему строения почвы, давать характеристику особенностям разных почв;</w:t>
            </w:r>
          </w:p>
          <w:p w:rsidR="00856EAD" w:rsidRPr="00A60363" w:rsidRDefault="00856EAD" w:rsidP="00935608">
            <w:pPr>
              <w:shd w:val="clear" w:color="auto" w:fill="FFFFFF"/>
              <w:spacing w:after="150"/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</w:pPr>
            <w:r w:rsidRPr="00A60363"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  <w:t>ориентироваться на карте России (своего края);</w:t>
            </w:r>
          </w:p>
          <w:p w:rsidR="00856EAD" w:rsidRPr="00A60363" w:rsidRDefault="00856EAD" w:rsidP="00935608">
            <w:pPr>
              <w:shd w:val="clear" w:color="auto" w:fill="FFFFFF"/>
              <w:spacing w:after="150"/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</w:pPr>
            <w:r w:rsidRPr="00A60363"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  <w:t>определять особенности кремлевских городов, узнавать по рисункам (достопримечательностям);</w:t>
            </w:r>
          </w:p>
          <w:p w:rsidR="00856EAD" w:rsidRPr="00D50662" w:rsidRDefault="00856EAD" w:rsidP="008079A3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856EAD" w:rsidRPr="00D50662" w:rsidRDefault="00856EAD" w:rsidP="008079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b/>
              </w:rPr>
            </w:pPr>
          </w:p>
          <w:p w:rsidR="00856EAD" w:rsidRPr="00D50662" w:rsidRDefault="00856EAD" w:rsidP="008079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b/>
              </w:rPr>
            </w:pPr>
          </w:p>
          <w:p w:rsidR="00856EAD" w:rsidRPr="00D50662" w:rsidRDefault="00856EAD" w:rsidP="00D50662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856EAD" w:rsidTr="00856EAD">
        <w:trPr>
          <w:trHeight w:val="6833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A13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D" w:rsidRDefault="00856EAD" w:rsidP="00A1386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090C31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935608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A60363" w:rsidRDefault="00856EAD" w:rsidP="00935608">
            <w:pPr>
              <w:shd w:val="clear" w:color="auto" w:fill="FFFFFF"/>
              <w:spacing w:after="150"/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Pr="00422ABB" w:rsidRDefault="00856EAD" w:rsidP="009246EE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lastRenderedPageBreak/>
              <w:t>Человек – творец культурных ценностей</w:t>
            </w:r>
          </w:p>
          <w:p w:rsidR="00856EAD" w:rsidRPr="00422ABB" w:rsidRDefault="00856EAD" w:rsidP="00A13868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(13 час.)</w:t>
            </w:r>
          </w:p>
          <w:p w:rsidR="00856EAD" w:rsidRPr="00422ABB" w:rsidRDefault="00856EAD" w:rsidP="00A13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D" w:rsidRPr="005B338E" w:rsidRDefault="00856EAD" w:rsidP="0090665D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5B338E">
              <w:rPr>
                <w:rStyle w:val="Zag11"/>
                <w:rFonts w:ascii="Times New Roman" w:eastAsia="@Arial Unicode MS" w:hAnsi="Times New Roman" w:cs="Times New Roman"/>
              </w:rPr>
      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</w:t>
            </w:r>
            <w:r w:rsidRPr="005B338E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856EAD" w:rsidRDefault="00856EAD" w:rsidP="00A1386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5B338E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22203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>•ориентироваться в понятии «культура», «наполнять» его характеристику конкретными примерами;</w:t>
            </w:r>
          </w:p>
          <w:p w:rsidR="00856EAD" w:rsidRDefault="00856EAD" w:rsidP="0022203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>•составлять рассказы-повествования об исторических событиях, связанных с развитием культуры Российского государства;</w:t>
            </w:r>
          </w:p>
          <w:p w:rsidR="00856EAD" w:rsidRDefault="00856EAD" w:rsidP="0022203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>•называть основные события в культурной жизни России и их даты (в разные исторические времена);</w:t>
            </w:r>
          </w:p>
          <w:p w:rsidR="00856EAD" w:rsidRDefault="00856EAD" w:rsidP="0022203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 xml:space="preserve">•называть имена выдающихся </w:t>
            </w:r>
            <w:r>
              <w:lastRenderedPageBreak/>
              <w:t>деятелей, писателей, композиторов разных исторических эпох;</w:t>
            </w:r>
          </w:p>
          <w:p w:rsidR="00856EAD" w:rsidRDefault="00856EAD" w:rsidP="0022203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 w:rsidRPr="008F356A">
              <w:t>называть имена наиболее известных правителей Древней и Руси и России разных исторических эпох, рассказывать об их вкладе в развитие общества и его культуры;</w:t>
            </w:r>
          </w:p>
          <w:p w:rsidR="00856EAD" w:rsidRDefault="00856EAD" w:rsidP="00693D8B">
            <w:pPr>
              <w:pStyle w:val="a5"/>
              <w:ind w:left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  <w:r w:rsidRPr="00A60363">
              <w:rPr>
                <w:rFonts w:ascii="Times New Roman" w:hAnsi="Times New Roman" w:cs="Times New Roman"/>
              </w:rPr>
              <w:lastRenderedPageBreak/>
              <w:t>разбираться в понятии «культура», приводить конкретные примеры;</w:t>
            </w:r>
          </w:p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</w:p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  <w:r w:rsidRPr="00A60363">
              <w:rPr>
                <w:rFonts w:ascii="Times New Roman" w:hAnsi="Times New Roman" w:cs="Times New Roman"/>
              </w:rPr>
              <w:t>указывать основные события в культурной жизни России и их даты (в разные исторические времена);</w:t>
            </w:r>
          </w:p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</w:p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  <w:r w:rsidRPr="00A60363">
              <w:rPr>
                <w:rFonts w:ascii="Times New Roman" w:hAnsi="Times New Roman" w:cs="Times New Roman"/>
              </w:rPr>
              <w:t>называть имена выдающихся деятелей, писателей, композиторов разных исторических эпох;</w:t>
            </w:r>
          </w:p>
          <w:p w:rsidR="00856EAD" w:rsidRPr="00A60363" w:rsidRDefault="00856EAD" w:rsidP="002220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</w:rPr>
            </w:pPr>
            <w:r w:rsidRPr="008F356A">
              <w:rPr>
                <w:rFonts w:ascii="Times New Roman" w:hAnsi="Times New Roman" w:cs="Times New Roman"/>
              </w:rPr>
              <w:t xml:space="preserve">определять символы царской </w:t>
            </w:r>
            <w:r w:rsidRPr="008F356A">
              <w:rPr>
                <w:rFonts w:ascii="Times New Roman" w:hAnsi="Times New Roman" w:cs="Times New Roman"/>
              </w:rPr>
              <w:lastRenderedPageBreak/>
              <w:t>власти;</w:t>
            </w:r>
          </w:p>
          <w:p w:rsidR="00856EAD" w:rsidRDefault="00856EAD" w:rsidP="00693D8B">
            <w:pPr>
              <w:pStyle w:val="a5"/>
              <w:ind w:left="0"/>
            </w:pPr>
          </w:p>
        </w:tc>
      </w:tr>
      <w:tr w:rsidR="00856EAD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AD" w:rsidRDefault="00856EAD" w:rsidP="0090665D">
            <w:pPr>
              <w:rPr>
                <w:rFonts w:ascii="Times New Roman" w:hAnsi="Times New Roman" w:cs="Times New Roman"/>
                <w:b/>
              </w:rPr>
            </w:pPr>
            <w:r w:rsidRPr="0090665D">
              <w:rPr>
                <w:rFonts w:ascii="Times New Roman" w:hAnsi="Times New Roman" w:cs="Times New Roman"/>
                <w:b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b/>
              </w:rPr>
              <w:t xml:space="preserve">век – защитник своего Отечества </w:t>
            </w:r>
          </w:p>
          <w:p w:rsidR="00856EAD" w:rsidRPr="00422ABB" w:rsidRDefault="00856EAD" w:rsidP="0090665D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  <w:bCs/>
                <w:color w:val="000000"/>
              </w:rPr>
              <w:t>(5 час.)</w:t>
            </w:r>
          </w:p>
          <w:p w:rsidR="00856EAD" w:rsidRPr="0090665D" w:rsidRDefault="00856EAD" w:rsidP="00924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D" w:rsidRPr="0090665D" w:rsidRDefault="00856EAD" w:rsidP="0090665D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90665D">
              <w:rPr>
                <w:rFonts w:ascii="Times New Roman" w:hAnsi="Times New Roman" w:cs="Times New Roman"/>
              </w:rPr>
              <w:t>Человек — воин. Героические страницы истории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AD" w:rsidRPr="008079A3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8C75A7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 w:rsidRPr="008F356A">
              <w:t>составлять рассказ-повествование об основных событиях, связанных с освободительными войнами Руси и России, называть даты их протекания.</w:t>
            </w:r>
          </w:p>
          <w:p w:rsidR="00856EAD" w:rsidRDefault="00856EAD" w:rsidP="00693D8B">
            <w:pPr>
              <w:pStyle w:val="a5"/>
              <w:ind w:left="0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856EAD" w:rsidRDefault="00856EAD" w:rsidP="00693D8B">
            <w:pPr>
              <w:pStyle w:val="a5"/>
              <w:ind w:left="0"/>
            </w:pPr>
            <w:r w:rsidRPr="008F356A">
              <w:t>раскрывать причины отдельных событий в жизни страны (войны, изменения государственного устройства, события в культурной жизни</w:t>
            </w:r>
            <w:proofErr w:type="gramStart"/>
            <w:r w:rsidRPr="008F356A">
              <w:t>)</w:t>
            </w:r>
            <w:r>
              <w:t>в</w:t>
            </w:r>
            <w:proofErr w:type="gramEnd"/>
            <w:r w:rsidRPr="008F356A">
              <w:t xml:space="preserve"> рамках изученного</w:t>
            </w:r>
          </w:p>
        </w:tc>
      </w:tr>
      <w:tr w:rsidR="00856EAD" w:rsidRPr="00FA1C54" w:rsidTr="00856EAD">
        <w:trPr>
          <w:trHeight w:val="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AD" w:rsidRPr="00422ABB" w:rsidRDefault="00856EAD" w:rsidP="00FA1C54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  <w:p w:rsidR="00856EAD" w:rsidRPr="00422ABB" w:rsidRDefault="00856EAD" w:rsidP="00FA1C54">
            <w:pPr>
              <w:rPr>
                <w:rFonts w:ascii="Times New Roman" w:hAnsi="Times New Roman" w:cs="Times New Roman"/>
                <w:b/>
              </w:rPr>
            </w:pPr>
            <w:r w:rsidRPr="00422ABB">
              <w:rPr>
                <w:rFonts w:ascii="Times New Roman" w:hAnsi="Times New Roman" w:cs="Times New Roman"/>
                <w:b/>
                <w:bCs/>
                <w:color w:val="000000"/>
              </w:rPr>
              <w:t>(3 часа.)</w:t>
            </w:r>
          </w:p>
          <w:p w:rsidR="00856EAD" w:rsidRPr="00422ABB" w:rsidRDefault="00856EAD" w:rsidP="00FA1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AD" w:rsidRPr="00FA1C54" w:rsidRDefault="00856EAD" w:rsidP="00FA1C54">
            <w:pPr>
              <w:tabs>
                <w:tab w:val="left" w:leader="dot" w:pos="624"/>
              </w:tabs>
              <w:ind w:firstLine="709"/>
              <w:rPr>
                <w:rFonts w:ascii="Times New Roman" w:eastAsia="@Arial Unicode MS" w:hAnsi="Times New Roman" w:cs="Times New Roman"/>
                <w:color w:val="000000"/>
              </w:rPr>
            </w:pPr>
            <w:r w:rsidRPr="00FA1C54">
              <w:rPr>
                <w:rStyle w:val="Zag11"/>
                <w:rFonts w:ascii="Times New Roman" w:eastAsia="@Arial Unicode MS" w:hAnsi="Times New Roman" w:cs="Times New Roman"/>
              </w:rPr>
      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AD" w:rsidRPr="0059220B" w:rsidRDefault="00856EAD" w:rsidP="00FA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AD" w:rsidRDefault="00856EAD" w:rsidP="008C75A7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proofErr w:type="spellStart"/>
            <w:r w:rsidRPr="002048CA">
              <w:t>ЗнатьГосударственную</w:t>
            </w:r>
            <w:proofErr w:type="spellEnd"/>
            <w:r w:rsidRPr="002048CA">
              <w:t xml:space="preserve"> символику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  <w:p w:rsidR="00856EAD" w:rsidRDefault="00856EAD" w:rsidP="008C75A7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  <w:r>
              <w:t>Н</w:t>
            </w:r>
            <w:r w:rsidRPr="002048CA">
              <w:t>азывать имя Президента современной России</w:t>
            </w:r>
          </w:p>
          <w:p w:rsidR="00856EAD" w:rsidRDefault="00856EAD" w:rsidP="008C75A7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</w:pPr>
          </w:p>
          <w:p w:rsidR="00856EAD" w:rsidRPr="00FA1C54" w:rsidRDefault="00856EAD" w:rsidP="00FA1C54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AD" w:rsidRPr="002048CA" w:rsidRDefault="00856EAD" w:rsidP="008C75A7">
            <w:r w:rsidRPr="002048CA">
              <w:t xml:space="preserve">Знать Основной закон Российской Федерации. </w:t>
            </w:r>
          </w:p>
          <w:p w:rsidR="00856EAD" w:rsidRPr="00FA1C54" w:rsidRDefault="00856EAD" w:rsidP="008C75A7">
            <w:pPr>
              <w:pStyle w:val="a5"/>
              <w:ind w:left="0"/>
              <w:rPr>
                <w:sz w:val="22"/>
                <w:szCs w:val="22"/>
              </w:rPr>
            </w:pPr>
            <w:r w:rsidRPr="002048CA">
              <w:rPr>
                <w:sz w:val="22"/>
                <w:szCs w:val="22"/>
              </w:rPr>
              <w:t>Обобщать информацию, полученную в разных информационных средствах</w:t>
            </w:r>
          </w:p>
        </w:tc>
      </w:tr>
    </w:tbl>
    <w:p w:rsidR="00222036" w:rsidRDefault="00222036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390C0C" w:rsidRPr="00FA1C54" w:rsidRDefault="00390C0C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390C0C" w:rsidRDefault="00390C0C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8079A3" w:rsidRDefault="008079A3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8079A3" w:rsidRDefault="008079A3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8079A3" w:rsidRDefault="008079A3" w:rsidP="00FA1C54">
      <w:pPr>
        <w:spacing w:after="0" w:line="240" w:lineRule="auto"/>
        <w:rPr>
          <w:rFonts w:ascii="Times New Roman" w:hAnsi="Times New Roman" w:cs="Times New Roman"/>
          <w:b/>
        </w:rPr>
      </w:pPr>
    </w:p>
    <w:p w:rsidR="00465781" w:rsidRDefault="00465781" w:rsidP="00FA1C54">
      <w:pPr>
        <w:spacing w:after="0" w:line="240" w:lineRule="auto"/>
        <w:rPr>
          <w:rFonts w:ascii="Times New Roman" w:hAnsi="Times New Roman" w:cs="Times New Roman"/>
          <w:b/>
        </w:rPr>
        <w:sectPr w:rsidR="00465781" w:rsidSect="008E7144">
          <w:pgSz w:w="16838" w:h="11906" w:orient="landscape"/>
          <w:pgMar w:top="709" w:right="567" w:bottom="709" w:left="567" w:header="709" w:footer="709" w:gutter="0"/>
          <w:cols w:space="708"/>
          <w:docGrid w:linePitch="360"/>
        </w:sectPr>
      </w:pPr>
    </w:p>
    <w:p w:rsidR="00465781" w:rsidRPr="001F5B45" w:rsidRDefault="009A18E0" w:rsidP="009A18E0">
      <w:pPr>
        <w:pStyle w:val="1"/>
        <w:keepLines w:val="0"/>
        <w:widowControl/>
        <w:pBdr>
          <w:bottom w:val="single" w:sz="6" w:space="0" w:color="D6DDB9"/>
        </w:pBdr>
        <w:autoSpaceDE/>
        <w:adjustRightInd/>
        <w:spacing w:before="0"/>
        <w:rPr>
          <w:rStyle w:val="c8"/>
          <w:rFonts w:ascii="Times New Roman" w:hAnsi="Times New Roman"/>
          <w:color w:val="000000"/>
          <w:sz w:val="22"/>
          <w:szCs w:val="22"/>
        </w:rPr>
      </w:pPr>
      <w:r>
        <w:rPr>
          <w:rStyle w:val="c8"/>
          <w:rFonts w:ascii="Times New Roman" w:hAnsi="Times New Roman"/>
          <w:color w:val="000000"/>
          <w:sz w:val="22"/>
          <w:szCs w:val="22"/>
        </w:rPr>
        <w:lastRenderedPageBreak/>
        <w:t xml:space="preserve">                                                      Р</w:t>
      </w:r>
      <w:r w:rsidR="00465781" w:rsidRPr="001F5B45">
        <w:rPr>
          <w:rStyle w:val="c8"/>
          <w:rFonts w:ascii="Times New Roman" w:hAnsi="Times New Roman"/>
          <w:color w:val="000000"/>
          <w:sz w:val="22"/>
          <w:szCs w:val="22"/>
        </w:rPr>
        <w:t xml:space="preserve">езультаты освоения </w:t>
      </w:r>
      <w:proofErr w:type="spellStart"/>
      <w:r w:rsidR="00465781" w:rsidRPr="001F5B45">
        <w:rPr>
          <w:rStyle w:val="c8"/>
          <w:rFonts w:ascii="Times New Roman" w:hAnsi="Times New Roman"/>
          <w:color w:val="000000"/>
          <w:sz w:val="22"/>
          <w:szCs w:val="22"/>
        </w:rPr>
        <w:t>учебногопредмета</w:t>
      </w:r>
      <w:proofErr w:type="spellEnd"/>
    </w:p>
    <w:p w:rsidR="00465781" w:rsidRPr="001F5B45" w:rsidRDefault="00465781" w:rsidP="00465781">
      <w:pPr>
        <w:spacing w:after="0"/>
        <w:rPr>
          <w:lang w:eastAsia="ru-RU"/>
        </w:rPr>
      </w:pPr>
    </w:p>
    <w:p w:rsidR="00164A8B" w:rsidRDefault="00164A8B" w:rsidP="00164A8B">
      <w:pPr>
        <w:outlineLvl w:val="0"/>
        <w:rPr>
          <w:rFonts w:ascii="Times New Roman" w:hAnsi="Times New Roman" w:cs="Times New Roman"/>
          <w:b/>
        </w:rPr>
      </w:pPr>
      <w:r w:rsidRPr="00F235AA">
        <w:rPr>
          <w:rFonts w:ascii="Times New Roman" w:hAnsi="Times New Roman" w:cs="Times New Roman"/>
        </w:rPr>
        <w:t xml:space="preserve">К концу обучения в 4 классе </w:t>
      </w:r>
      <w:r w:rsidRPr="00F235AA">
        <w:rPr>
          <w:rFonts w:ascii="Times New Roman" w:hAnsi="Times New Roman" w:cs="Times New Roman"/>
          <w:b/>
        </w:rPr>
        <w:t xml:space="preserve">ученик научится: </w:t>
      </w:r>
    </w:p>
    <w:p w:rsidR="00164A8B" w:rsidRPr="008A64F5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живое существо, организм;</w:t>
      </w:r>
    </w:p>
    <w:p w:rsidR="00164A8B" w:rsidRDefault="00164A8B" w:rsidP="00164A8B">
      <w:proofErr w:type="spellStart"/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>называть</w:t>
      </w:r>
      <w:r w:rsidRPr="00274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</w:t>
      </w:r>
      <w:proofErr w:type="spellEnd"/>
      <w:r w:rsidRPr="00274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живого </w:t>
      </w:r>
      <w:proofErr w:type="spellStart"/>
      <w:r w:rsidRPr="00274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организма</w:t>
      </w:r>
      <w:proofErr w:type="gramStart"/>
      <w:r w:rsidRPr="00274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274F37">
        <w:t>о</w:t>
      </w:r>
      <w:proofErr w:type="gramEnd"/>
      <w:r w:rsidRPr="00274F37">
        <w:t>сновные</w:t>
      </w:r>
      <w:proofErr w:type="spellEnd"/>
      <w:r w:rsidRPr="00274F37">
        <w:t xml:space="preserve"> органы и системы органов человека и их</w:t>
      </w:r>
      <w:r>
        <w:t xml:space="preserve"> функции;</w:t>
      </w:r>
    </w:p>
    <w:p w:rsidR="00164A8B" w:rsidRDefault="00164A8B" w:rsidP="00164A8B">
      <w:r w:rsidRPr="00274F37">
        <w:t>раскрывать значение нервной, опорно-двигательной, пищеварительной, кровеносной систем, органов человека</w:t>
      </w:r>
      <w:r>
        <w:t>;</w:t>
      </w:r>
    </w:p>
    <w:p w:rsidR="00164A8B" w:rsidRDefault="00164A8B" w:rsidP="00164A8B">
      <w:pPr>
        <w:outlineLvl w:val="0"/>
        <w:rPr>
          <w:rFonts w:ascii="Times New Roman" w:hAnsi="Times New Roman" w:cs="Times New Roman"/>
        </w:rPr>
      </w:pPr>
      <w:r w:rsidRPr="00D0053F">
        <w:rPr>
          <w:rFonts w:ascii="Times New Roman" w:hAnsi="Times New Roman" w:cs="Times New Roman"/>
        </w:rPr>
        <w:t>различать полезные и вредные привычки</w:t>
      </w:r>
      <w:r>
        <w:rPr>
          <w:rFonts w:ascii="Times New Roman" w:hAnsi="Times New Roman" w:cs="Times New Roman"/>
        </w:rPr>
        <w:t>;</w:t>
      </w:r>
    </w:p>
    <w:p w:rsidR="00164A8B" w:rsidRPr="008A64F5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вреде курения, наркотиков, алкоголя;</w:t>
      </w:r>
    </w:p>
    <w:p w:rsidR="00164A8B" w:rsidRPr="008A64F5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</w:t>
      </w:r>
    </w:p>
    <w:p w:rsidR="00164A8B" w:rsidRDefault="00164A8B" w:rsidP="00164A8B">
      <w:pPr>
        <w:outlineLvl w:val="0"/>
        <w:rPr>
          <w:rFonts w:ascii="Times New Roman" w:hAnsi="Times New Roman" w:cs="Times New Roman"/>
          <w:spacing w:val="4"/>
        </w:rPr>
      </w:pPr>
      <w:r w:rsidRPr="00F235AA">
        <w:rPr>
          <w:rFonts w:ascii="Times New Roman" w:hAnsi="Times New Roman" w:cs="Times New Roman"/>
          <w:spacing w:val="10"/>
        </w:rPr>
        <w:t>применять правила здорового образа жизни в само</w:t>
      </w:r>
      <w:r w:rsidRPr="00F235AA">
        <w:rPr>
          <w:rFonts w:ascii="Times New Roman" w:hAnsi="Times New Roman" w:cs="Times New Roman"/>
          <w:spacing w:val="10"/>
        </w:rPr>
        <w:softHyphen/>
      </w:r>
      <w:r w:rsidRPr="00F235AA">
        <w:rPr>
          <w:rFonts w:ascii="Times New Roman" w:hAnsi="Times New Roman" w:cs="Times New Roman"/>
          <w:spacing w:val="11"/>
        </w:rPr>
        <w:t xml:space="preserve">стоятельной повседневной деятельности (уход за зубами, </w:t>
      </w:r>
      <w:r w:rsidRPr="00F235AA">
        <w:rPr>
          <w:rFonts w:ascii="Times New Roman" w:hAnsi="Times New Roman" w:cs="Times New Roman"/>
          <w:spacing w:val="7"/>
        </w:rPr>
        <w:t>защита органов дыхания, органов чувств, двигательный ре</w:t>
      </w:r>
      <w:r w:rsidRPr="00F235AA">
        <w:rPr>
          <w:rFonts w:ascii="Times New Roman" w:hAnsi="Times New Roman" w:cs="Times New Roman"/>
          <w:spacing w:val="7"/>
        </w:rPr>
        <w:softHyphen/>
      </w:r>
      <w:r w:rsidRPr="00F235AA">
        <w:rPr>
          <w:rFonts w:ascii="Times New Roman" w:hAnsi="Times New Roman" w:cs="Times New Roman"/>
          <w:spacing w:val="4"/>
        </w:rPr>
        <w:t>жим и др.);</w:t>
      </w:r>
    </w:p>
    <w:p w:rsidR="00164A8B" w:rsidRPr="008A64F5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человека как часть природы: выделять общее и отличное от организма животного;</w:t>
      </w:r>
    </w:p>
    <w:p w:rsidR="00164A8B" w:rsidRPr="008A64F5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возрастных этапов развития человека;</w:t>
      </w:r>
    </w:p>
    <w:p w:rsidR="00164A8B" w:rsidRDefault="00164A8B" w:rsidP="00164A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роста и развития ребенка;</w:t>
      </w:r>
    </w:p>
    <w:p w:rsidR="00A20FDA" w:rsidRDefault="00A20FDA" w:rsidP="00A20F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знать правила безопасности при общении с чужими людьми;</w:t>
      </w:r>
    </w:p>
    <w:p w:rsidR="00A20FDA" w:rsidRPr="008A64F5" w:rsidRDefault="00A20FDA" w:rsidP="00A20F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proofErr w:type="gramStart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</w:t>
      </w:r>
      <w:proofErr w:type="gramEnd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отрицательныекачества</w:t>
      </w:r>
      <w:proofErr w:type="spellEnd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</w:t>
      </w:r>
    </w:p>
    <w:p w:rsidR="00A20FDA" w:rsidRPr="008A64F5" w:rsidRDefault="00A20FDA" w:rsidP="00A20F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приводитьжитейские</w:t>
      </w:r>
      <w:proofErr w:type="spellEnd"/>
      <w:r w:rsidRPr="008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проявления отзывчивости, доброты, справедливости и др.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 xml:space="preserve">описывать картины  природных  зон, узнавать на  рисунках  (фото,  схемах)  особенности разных природных зон; 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 xml:space="preserve"> моделировать схему строения почвы, характеризовать особенности разных почв; 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 xml:space="preserve"> находить на карте равнины и горы России (своего края); 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 xml:space="preserve">выделять  особенности  кремлевских  городов,  узнавать  по  рисункам  (достопримечательностям); </w:t>
      </w:r>
    </w:p>
    <w:p w:rsidR="00A20FDA" w:rsidRP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 xml:space="preserve"> составлять рассказ-описание о странах-соседях России;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>ориентироваться в понятии «культура», «наполнять» его характеристику конкретными примерами;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>составлять рассказы-повествования об исторических событиях, связанных с развитием культуры Российского государства;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>называть основные события в культурной жизни России и их даты (в разные исторические времена);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>называть имена выдающихся деятелей, писателей, композиторов разных исторических эпох;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8F356A">
        <w:t>называть имена наиболее известных правителей Древней и Руси и России разных исторических эпох, рассказывать об их вкладе в развитие общества и его культуры;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8F356A">
        <w:t>составлять рассказ-повествование об основных событиях, связанных с освободительными войнами Руси и России, называть даты их протекания</w:t>
      </w:r>
      <w:r>
        <w:t>;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proofErr w:type="spellStart"/>
      <w:r w:rsidRPr="002048CA">
        <w:t>ЗнатьГосударственную</w:t>
      </w:r>
      <w:proofErr w:type="spellEnd"/>
      <w:r w:rsidRPr="002048CA">
        <w:t xml:space="preserve"> символику России: Государственный герб России, Государственный флаг России, </w:t>
      </w:r>
      <w:r w:rsidRPr="002048CA">
        <w:lastRenderedPageBreak/>
        <w:t>Государственный гимн России; правила поведения при прослушивании гимна.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r>
        <w:t>Н</w:t>
      </w:r>
      <w:r w:rsidRPr="002048CA">
        <w:t>азывать имя Президента современной России</w:t>
      </w:r>
    </w:p>
    <w:p w:rsidR="00A20FDA" w:rsidRDefault="00A20FDA" w:rsidP="00A20F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  <w:bookmarkStart w:id="0" w:name="_GoBack"/>
      <w:bookmarkEnd w:id="0"/>
    </w:p>
    <w:p w:rsidR="00164A8B" w:rsidRDefault="00164A8B" w:rsidP="00164A8B">
      <w:pPr>
        <w:outlineLvl w:val="0"/>
        <w:rPr>
          <w:rFonts w:ascii="Times New Roman" w:hAnsi="Times New Roman" w:cs="Times New Roman"/>
        </w:rPr>
      </w:pPr>
    </w:p>
    <w:p w:rsidR="00164A8B" w:rsidRPr="00164A8B" w:rsidRDefault="00164A8B" w:rsidP="00164A8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4A8B" w:rsidRDefault="00164A8B" w:rsidP="00164A8B">
      <w:pPr>
        <w:outlineLvl w:val="0"/>
        <w:rPr>
          <w:rFonts w:ascii="Times New Roman" w:hAnsi="Times New Roman" w:cs="Times New Roman"/>
          <w:b/>
        </w:rPr>
      </w:pPr>
    </w:p>
    <w:p w:rsidR="00164A8B" w:rsidRPr="00F235AA" w:rsidRDefault="00164A8B" w:rsidP="00164A8B">
      <w:pPr>
        <w:outlineLvl w:val="0"/>
        <w:rPr>
          <w:rFonts w:ascii="Times New Roman" w:hAnsi="Times New Roman" w:cs="Times New Roman"/>
          <w:b/>
        </w:rPr>
      </w:pPr>
    </w:p>
    <w:p w:rsidR="00465781" w:rsidRPr="001F5B45" w:rsidRDefault="00465781" w:rsidP="00465781">
      <w:pPr>
        <w:pStyle w:val="a5"/>
        <w:ind w:left="660"/>
        <w:rPr>
          <w:b/>
          <w:sz w:val="22"/>
          <w:szCs w:val="22"/>
        </w:rPr>
      </w:pPr>
    </w:p>
    <w:sectPr w:rsidR="00465781" w:rsidRPr="001F5B45" w:rsidSect="00465781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3226ACC"/>
    <w:multiLevelType w:val="hybridMultilevel"/>
    <w:tmpl w:val="9EA8380E"/>
    <w:lvl w:ilvl="0" w:tplc="E4D2E5B8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E50BE9"/>
    <w:multiLevelType w:val="hybridMultilevel"/>
    <w:tmpl w:val="C142762C"/>
    <w:lvl w:ilvl="0" w:tplc="A63CE21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EF3A06"/>
    <w:multiLevelType w:val="hybridMultilevel"/>
    <w:tmpl w:val="AE32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F4384B"/>
    <w:multiLevelType w:val="hybridMultilevel"/>
    <w:tmpl w:val="728C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5B10"/>
    <w:multiLevelType w:val="hybridMultilevel"/>
    <w:tmpl w:val="1AB63DBE"/>
    <w:lvl w:ilvl="0" w:tplc="10FA9DB8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2F"/>
    <w:rsid w:val="00000BE1"/>
    <w:rsid w:val="00001F64"/>
    <w:rsid w:val="00002317"/>
    <w:rsid w:val="0000269D"/>
    <w:rsid w:val="000027CC"/>
    <w:rsid w:val="000037B3"/>
    <w:rsid w:val="00003A3B"/>
    <w:rsid w:val="0000474F"/>
    <w:rsid w:val="00006A1C"/>
    <w:rsid w:val="00007BE9"/>
    <w:rsid w:val="000107B9"/>
    <w:rsid w:val="00011243"/>
    <w:rsid w:val="000112A0"/>
    <w:rsid w:val="0001151E"/>
    <w:rsid w:val="0001660B"/>
    <w:rsid w:val="000171F1"/>
    <w:rsid w:val="000178F0"/>
    <w:rsid w:val="00022708"/>
    <w:rsid w:val="000238F9"/>
    <w:rsid w:val="00023C33"/>
    <w:rsid w:val="00023FFA"/>
    <w:rsid w:val="000259B7"/>
    <w:rsid w:val="0003234E"/>
    <w:rsid w:val="00032A96"/>
    <w:rsid w:val="00035548"/>
    <w:rsid w:val="00036AE8"/>
    <w:rsid w:val="00037AAC"/>
    <w:rsid w:val="000407A2"/>
    <w:rsid w:val="00040A20"/>
    <w:rsid w:val="00041644"/>
    <w:rsid w:val="00043423"/>
    <w:rsid w:val="0004489E"/>
    <w:rsid w:val="00044B87"/>
    <w:rsid w:val="00045C06"/>
    <w:rsid w:val="0004672B"/>
    <w:rsid w:val="000467B4"/>
    <w:rsid w:val="00051278"/>
    <w:rsid w:val="00051CE5"/>
    <w:rsid w:val="0006030D"/>
    <w:rsid w:val="00062178"/>
    <w:rsid w:val="0006457C"/>
    <w:rsid w:val="00065735"/>
    <w:rsid w:val="000679B3"/>
    <w:rsid w:val="000724A4"/>
    <w:rsid w:val="000748D7"/>
    <w:rsid w:val="000823A1"/>
    <w:rsid w:val="0008273B"/>
    <w:rsid w:val="00082C09"/>
    <w:rsid w:val="000835F6"/>
    <w:rsid w:val="0008362B"/>
    <w:rsid w:val="00084B57"/>
    <w:rsid w:val="00085980"/>
    <w:rsid w:val="00086379"/>
    <w:rsid w:val="00086C42"/>
    <w:rsid w:val="00090C31"/>
    <w:rsid w:val="00090D2E"/>
    <w:rsid w:val="0009135D"/>
    <w:rsid w:val="00091F2F"/>
    <w:rsid w:val="00092CA8"/>
    <w:rsid w:val="00092DC9"/>
    <w:rsid w:val="00093D4E"/>
    <w:rsid w:val="00094826"/>
    <w:rsid w:val="00094929"/>
    <w:rsid w:val="00096F5D"/>
    <w:rsid w:val="000970E6"/>
    <w:rsid w:val="00097FCA"/>
    <w:rsid w:val="000A03C6"/>
    <w:rsid w:val="000A05CC"/>
    <w:rsid w:val="000A0655"/>
    <w:rsid w:val="000A0970"/>
    <w:rsid w:val="000A0A26"/>
    <w:rsid w:val="000A12AB"/>
    <w:rsid w:val="000A1748"/>
    <w:rsid w:val="000A24A4"/>
    <w:rsid w:val="000A3405"/>
    <w:rsid w:val="000A46A6"/>
    <w:rsid w:val="000A6F0F"/>
    <w:rsid w:val="000A70C7"/>
    <w:rsid w:val="000A75D1"/>
    <w:rsid w:val="000A7C2F"/>
    <w:rsid w:val="000B1006"/>
    <w:rsid w:val="000B286D"/>
    <w:rsid w:val="000B4A21"/>
    <w:rsid w:val="000B684F"/>
    <w:rsid w:val="000B74F9"/>
    <w:rsid w:val="000C3511"/>
    <w:rsid w:val="000C557F"/>
    <w:rsid w:val="000C69E0"/>
    <w:rsid w:val="000C716C"/>
    <w:rsid w:val="000C7CAA"/>
    <w:rsid w:val="000D1738"/>
    <w:rsid w:val="000D18FA"/>
    <w:rsid w:val="000D1CDE"/>
    <w:rsid w:val="000D288D"/>
    <w:rsid w:val="000D2EAF"/>
    <w:rsid w:val="000D35EB"/>
    <w:rsid w:val="000D46C9"/>
    <w:rsid w:val="000D4BFB"/>
    <w:rsid w:val="000D4CEF"/>
    <w:rsid w:val="000D64E9"/>
    <w:rsid w:val="000D7785"/>
    <w:rsid w:val="000E0734"/>
    <w:rsid w:val="000E0789"/>
    <w:rsid w:val="000E0C0E"/>
    <w:rsid w:val="000E12CB"/>
    <w:rsid w:val="000E36C0"/>
    <w:rsid w:val="000E3B87"/>
    <w:rsid w:val="000E69B1"/>
    <w:rsid w:val="000F397C"/>
    <w:rsid w:val="000F3FD0"/>
    <w:rsid w:val="000F58C6"/>
    <w:rsid w:val="000F594B"/>
    <w:rsid w:val="000F6601"/>
    <w:rsid w:val="0010073D"/>
    <w:rsid w:val="00100988"/>
    <w:rsid w:val="00100CDC"/>
    <w:rsid w:val="0010104C"/>
    <w:rsid w:val="00101894"/>
    <w:rsid w:val="00102640"/>
    <w:rsid w:val="0010268E"/>
    <w:rsid w:val="001049E5"/>
    <w:rsid w:val="00104EDB"/>
    <w:rsid w:val="00105826"/>
    <w:rsid w:val="0010759E"/>
    <w:rsid w:val="00107965"/>
    <w:rsid w:val="00110E56"/>
    <w:rsid w:val="001115BB"/>
    <w:rsid w:val="0011241C"/>
    <w:rsid w:val="00113D1D"/>
    <w:rsid w:val="0011415F"/>
    <w:rsid w:val="00115C6F"/>
    <w:rsid w:val="001163C0"/>
    <w:rsid w:val="00116995"/>
    <w:rsid w:val="00116EA1"/>
    <w:rsid w:val="00117420"/>
    <w:rsid w:val="00120E4D"/>
    <w:rsid w:val="00124B05"/>
    <w:rsid w:val="001253D2"/>
    <w:rsid w:val="00127BB3"/>
    <w:rsid w:val="00130B67"/>
    <w:rsid w:val="00131F12"/>
    <w:rsid w:val="001334E2"/>
    <w:rsid w:val="0013520C"/>
    <w:rsid w:val="001373A8"/>
    <w:rsid w:val="00140BB7"/>
    <w:rsid w:val="00140CCD"/>
    <w:rsid w:val="001437EE"/>
    <w:rsid w:val="001449F0"/>
    <w:rsid w:val="00144E16"/>
    <w:rsid w:val="00144EA8"/>
    <w:rsid w:val="00146038"/>
    <w:rsid w:val="00146C61"/>
    <w:rsid w:val="001501F3"/>
    <w:rsid w:val="00150DEF"/>
    <w:rsid w:val="00151E37"/>
    <w:rsid w:val="001524D5"/>
    <w:rsid w:val="001528CF"/>
    <w:rsid w:val="001535FE"/>
    <w:rsid w:val="00154208"/>
    <w:rsid w:val="00155044"/>
    <w:rsid w:val="001560CA"/>
    <w:rsid w:val="00157A72"/>
    <w:rsid w:val="00160FF9"/>
    <w:rsid w:val="00161863"/>
    <w:rsid w:val="0016374D"/>
    <w:rsid w:val="001642AD"/>
    <w:rsid w:val="0016491B"/>
    <w:rsid w:val="00164A8B"/>
    <w:rsid w:val="0016514F"/>
    <w:rsid w:val="001658F4"/>
    <w:rsid w:val="00166D75"/>
    <w:rsid w:val="001672B0"/>
    <w:rsid w:val="00170BCE"/>
    <w:rsid w:val="00170FA8"/>
    <w:rsid w:val="00171978"/>
    <w:rsid w:val="00172BE4"/>
    <w:rsid w:val="001732F4"/>
    <w:rsid w:val="00175383"/>
    <w:rsid w:val="00177730"/>
    <w:rsid w:val="00180269"/>
    <w:rsid w:val="00180D22"/>
    <w:rsid w:val="00181595"/>
    <w:rsid w:val="00182854"/>
    <w:rsid w:val="0018329A"/>
    <w:rsid w:val="00183A4D"/>
    <w:rsid w:val="001851FF"/>
    <w:rsid w:val="00185291"/>
    <w:rsid w:val="001854E7"/>
    <w:rsid w:val="00186C7F"/>
    <w:rsid w:val="00187D5F"/>
    <w:rsid w:val="00192A42"/>
    <w:rsid w:val="00192FF1"/>
    <w:rsid w:val="00193052"/>
    <w:rsid w:val="00195003"/>
    <w:rsid w:val="001955DC"/>
    <w:rsid w:val="00195DC2"/>
    <w:rsid w:val="00195FCA"/>
    <w:rsid w:val="00196601"/>
    <w:rsid w:val="001A1DD2"/>
    <w:rsid w:val="001A2D57"/>
    <w:rsid w:val="001A4EA6"/>
    <w:rsid w:val="001A6EF4"/>
    <w:rsid w:val="001A75CD"/>
    <w:rsid w:val="001B1647"/>
    <w:rsid w:val="001B18C9"/>
    <w:rsid w:val="001B4D11"/>
    <w:rsid w:val="001B5B79"/>
    <w:rsid w:val="001C0D29"/>
    <w:rsid w:val="001C2784"/>
    <w:rsid w:val="001C2A9D"/>
    <w:rsid w:val="001C43DC"/>
    <w:rsid w:val="001C5CF0"/>
    <w:rsid w:val="001C6048"/>
    <w:rsid w:val="001C6F5D"/>
    <w:rsid w:val="001C7C38"/>
    <w:rsid w:val="001D0220"/>
    <w:rsid w:val="001D2D69"/>
    <w:rsid w:val="001D3FE1"/>
    <w:rsid w:val="001D45F4"/>
    <w:rsid w:val="001D48A8"/>
    <w:rsid w:val="001D6751"/>
    <w:rsid w:val="001E03BB"/>
    <w:rsid w:val="001E0C8F"/>
    <w:rsid w:val="001E1450"/>
    <w:rsid w:val="001E2154"/>
    <w:rsid w:val="001E23E5"/>
    <w:rsid w:val="001E26A1"/>
    <w:rsid w:val="001E3236"/>
    <w:rsid w:val="001E32A8"/>
    <w:rsid w:val="001E4554"/>
    <w:rsid w:val="001E49DE"/>
    <w:rsid w:val="001E7427"/>
    <w:rsid w:val="001F18DE"/>
    <w:rsid w:val="001F40F0"/>
    <w:rsid w:val="001F516F"/>
    <w:rsid w:val="001F5B45"/>
    <w:rsid w:val="001F6342"/>
    <w:rsid w:val="001F6623"/>
    <w:rsid w:val="002004D5"/>
    <w:rsid w:val="002007B1"/>
    <w:rsid w:val="0020169A"/>
    <w:rsid w:val="00201CF1"/>
    <w:rsid w:val="00203579"/>
    <w:rsid w:val="0020476A"/>
    <w:rsid w:val="002050C6"/>
    <w:rsid w:val="00205FE1"/>
    <w:rsid w:val="002071A5"/>
    <w:rsid w:val="0020768D"/>
    <w:rsid w:val="0021046A"/>
    <w:rsid w:val="00210DFA"/>
    <w:rsid w:val="002126DF"/>
    <w:rsid w:val="00214112"/>
    <w:rsid w:val="0021442F"/>
    <w:rsid w:val="00214F51"/>
    <w:rsid w:val="002158A9"/>
    <w:rsid w:val="002204FE"/>
    <w:rsid w:val="0022057F"/>
    <w:rsid w:val="00222036"/>
    <w:rsid w:val="0022288C"/>
    <w:rsid w:val="002237F5"/>
    <w:rsid w:val="0022386D"/>
    <w:rsid w:val="0022403E"/>
    <w:rsid w:val="002268D3"/>
    <w:rsid w:val="002301C1"/>
    <w:rsid w:val="00231A65"/>
    <w:rsid w:val="00232440"/>
    <w:rsid w:val="00232D20"/>
    <w:rsid w:val="002332A4"/>
    <w:rsid w:val="00236957"/>
    <w:rsid w:val="0023728F"/>
    <w:rsid w:val="00240318"/>
    <w:rsid w:val="002429AC"/>
    <w:rsid w:val="00242CB6"/>
    <w:rsid w:val="00244034"/>
    <w:rsid w:val="00244051"/>
    <w:rsid w:val="00244BE6"/>
    <w:rsid w:val="002456C8"/>
    <w:rsid w:val="00246499"/>
    <w:rsid w:val="0024765B"/>
    <w:rsid w:val="00247820"/>
    <w:rsid w:val="002508C4"/>
    <w:rsid w:val="00250B87"/>
    <w:rsid w:val="0025280C"/>
    <w:rsid w:val="00254439"/>
    <w:rsid w:val="00254527"/>
    <w:rsid w:val="00255BD9"/>
    <w:rsid w:val="00260FCF"/>
    <w:rsid w:val="002611D8"/>
    <w:rsid w:val="0026142E"/>
    <w:rsid w:val="002662E9"/>
    <w:rsid w:val="00270BD0"/>
    <w:rsid w:val="00271BCB"/>
    <w:rsid w:val="00272C64"/>
    <w:rsid w:val="00272FA6"/>
    <w:rsid w:val="00274393"/>
    <w:rsid w:val="00274B9A"/>
    <w:rsid w:val="0027707D"/>
    <w:rsid w:val="002779C7"/>
    <w:rsid w:val="00280E98"/>
    <w:rsid w:val="00284337"/>
    <w:rsid w:val="0028530F"/>
    <w:rsid w:val="00290119"/>
    <w:rsid w:val="00291237"/>
    <w:rsid w:val="002920AC"/>
    <w:rsid w:val="00292EDD"/>
    <w:rsid w:val="0029491A"/>
    <w:rsid w:val="0029544F"/>
    <w:rsid w:val="00297476"/>
    <w:rsid w:val="002978C5"/>
    <w:rsid w:val="002A17DC"/>
    <w:rsid w:val="002A1F32"/>
    <w:rsid w:val="002A28AF"/>
    <w:rsid w:val="002A3526"/>
    <w:rsid w:val="002A710E"/>
    <w:rsid w:val="002B16DE"/>
    <w:rsid w:val="002B2875"/>
    <w:rsid w:val="002B473D"/>
    <w:rsid w:val="002B6007"/>
    <w:rsid w:val="002B7635"/>
    <w:rsid w:val="002C0DAA"/>
    <w:rsid w:val="002C2D69"/>
    <w:rsid w:val="002C37CD"/>
    <w:rsid w:val="002C44BE"/>
    <w:rsid w:val="002C7DD5"/>
    <w:rsid w:val="002D07BB"/>
    <w:rsid w:val="002D0D7B"/>
    <w:rsid w:val="002D1795"/>
    <w:rsid w:val="002D2353"/>
    <w:rsid w:val="002D2D23"/>
    <w:rsid w:val="002D350C"/>
    <w:rsid w:val="002D7F42"/>
    <w:rsid w:val="002E3D19"/>
    <w:rsid w:val="002E56BE"/>
    <w:rsid w:val="002E6148"/>
    <w:rsid w:val="002E6BA7"/>
    <w:rsid w:val="002E75AC"/>
    <w:rsid w:val="002E775F"/>
    <w:rsid w:val="002F0BA0"/>
    <w:rsid w:val="002F1867"/>
    <w:rsid w:val="002F2D39"/>
    <w:rsid w:val="002F2E13"/>
    <w:rsid w:val="002F393F"/>
    <w:rsid w:val="002F484F"/>
    <w:rsid w:val="002F5A1A"/>
    <w:rsid w:val="002F70B0"/>
    <w:rsid w:val="00302C67"/>
    <w:rsid w:val="00302DD7"/>
    <w:rsid w:val="00304490"/>
    <w:rsid w:val="003073CB"/>
    <w:rsid w:val="0030774D"/>
    <w:rsid w:val="00307948"/>
    <w:rsid w:val="0031083F"/>
    <w:rsid w:val="003109DA"/>
    <w:rsid w:val="00313292"/>
    <w:rsid w:val="00313A53"/>
    <w:rsid w:val="00314721"/>
    <w:rsid w:val="00315BBD"/>
    <w:rsid w:val="003160E5"/>
    <w:rsid w:val="003165B1"/>
    <w:rsid w:val="00316650"/>
    <w:rsid w:val="003204F9"/>
    <w:rsid w:val="003212A3"/>
    <w:rsid w:val="00322609"/>
    <w:rsid w:val="00322E39"/>
    <w:rsid w:val="00323498"/>
    <w:rsid w:val="00324A7E"/>
    <w:rsid w:val="003263B9"/>
    <w:rsid w:val="0033178E"/>
    <w:rsid w:val="003357E2"/>
    <w:rsid w:val="00337010"/>
    <w:rsid w:val="003373A9"/>
    <w:rsid w:val="003404BE"/>
    <w:rsid w:val="003426C8"/>
    <w:rsid w:val="00342E8C"/>
    <w:rsid w:val="00343BAD"/>
    <w:rsid w:val="00343EB2"/>
    <w:rsid w:val="00343EB9"/>
    <w:rsid w:val="00343FC0"/>
    <w:rsid w:val="00344772"/>
    <w:rsid w:val="00346293"/>
    <w:rsid w:val="003540BE"/>
    <w:rsid w:val="0035547C"/>
    <w:rsid w:val="00355B38"/>
    <w:rsid w:val="0036027B"/>
    <w:rsid w:val="003629F1"/>
    <w:rsid w:val="00362CC8"/>
    <w:rsid w:val="003632B6"/>
    <w:rsid w:val="00363300"/>
    <w:rsid w:val="00364397"/>
    <w:rsid w:val="00364758"/>
    <w:rsid w:val="00364996"/>
    <w:rsid w:val="00365589"/>
    <w:rsid w:val="00371705"/>
    <w:rsid w:val="00371E11"/>
    <w:rsid w:val="0037201D"/>
    <w:rsid w:val="00372F12"/>
    <w:rsid w:val="0037335C"/>
    <w:rsid w:val="00374FEC"/>
    <w:rsid w:val="00380A5E"/>
    <w:rsid w:val="00381058"/>
    <w:rsid w:val="00381439"/>
    <w:rsid w:val="0038523B"/>
    <w:rsid w:val="003857E6"/>
    <w:rsid w:val="0038727D"/>
    <w:rsid w:val="00387708"/>
    <w:rsid w:val="003904C1"/>
    <w:rsid w:val="00390C0C"/>
    <w:rsid w:val="00391CD9"/>
    <w:rsid w:val="0039290C"/>
    <w:rsid w:val="0039520D"/>
    <w:rsid w:val="00395D93"/>
    <w:rsid w:val="003976F4"/>
    <w:rsid w:val="00397919"/>
    <w:rsid w:val="003A1842"/>
    <w:rsid w:val="003A3585"/>
    <w:rsid w:val="003A481A"/>
    <w:rsid w:val="003A4BD6"/>
    <w:rsid w:val="003A60B7"/>
    <w:rsid w:val="003A7386"/>
    <w:rsid w:val="003B098E"/>
    <w:rsid w:val="003B7115"/>
    <w:rsid w:val="003B783C"/>
    <w:rsid w:val="003C19F0"/>
    <w:rsid w:val="003C28AA"/>
    <w:rsid w:val="003C437C"/>
    <w:rsid w:val="003C4381"/>
    <w:rsid w:val="003C5344"/>
    <w:rsid w:val="003C61B7"/>
    <w:rsid w:val="003D03C6"/>
    <w:rsid w:val="003D0614"/>
    <w:rsid w:val="003D1DA1"/>
    <w:rsid w:val="003D1FB6"/>
    <w:rsid w:val="003D2EBC"/>
    <w:rsid w:val="003D3CC6"/>
    <w:rsid w:val="003D3D28"/>
    <w:rsid w:val="003D40EF"/>
    <w:rsid w:val="003D5D86"/>
    <w:rsid w:val="003D6829"/>
    <w:rsid w:val="003E027B"/>
    <w:rsid w:val="003E0533"/>
    <w:rsid w:val="003E241D"/>
    <w:rsid w:val="003E33F0"/>
    <w:rsid w:val="003E3948"/>
    <w:rsid w:val="003E3FE2"/>
    <w:rsid w:val="003E6FF2"/>
    <w:rsid w:val="003F154C"/>
    <w:rsid w:val="003F1B68"/>
    <w:rsid w:val="003F2332"/>
    <w:rsid w:val="003F26DD"/>
    <w:rsid w:val="003F4696"/>
    <w:rsid w:val="003F49E5"/>
    <w:rsid w:val="003F6223"/>
    <w:rsid w:val="00400021"/>
    <w:rsid w:val="00400D68"/>
    <w:rsid w:val="00400E82"/>
    <w:rsid w:val="004013AB"/>
    <w:rsid w:val="00403799"/>
    <w:rsid w:val="004064F5"/>
    <w:rsid w:val="0040705E"/>
    <w:rsid w:val="00407135"/>
    <w:rsid w:val="004102F5"/>
    <w:rsid w:val="00413765"/>
    <w:rsid w:val="00413C64"/>
    <w:rsid w:val="00415E83"/>
    <w:rsid w:val="0041681A"/>
    <w:rsid w:val="00416F9A"/>
    <w:rsid w:val="00417196"/>
    <w:rsid w:val="004174B6"/>
    <w:rsid w:val="00421F74"/>
    <w:rsid w:val="00422ABB"/>
    <w:rsid w:val="00423917"/>
    <w:rsid w:val="00423B22"/>
    <w:rsid w:val="004243E5"/>
    <w:rsid w:val="00424D5D"/>
    <w:rsid w:val="00426ABD"/>
    <w:rsid w:val="00426F13"/>
    <w:rsid w:val="004313AB"/>
    <w:rsid w:val="00431660"/>
    <w:rsid w:val="0043193E"/>
    <w:rsid w:val="004327F3"/>
    <w:rsid w:val="00432C16"/>
    <w:rsid w:val="00433472"/>
    <w:rsid w:val="004362DF"/>
    <w:rsid w:val="00441CFF"/>
    <w:rsid w:val="00441EC4"/>
    <w:rsid w:val="00442BE3"/>
    <w:rsid w:val="00442FDB"/>
    <w:rsid w:val="00443726"/>
    <w:rsid w:val="00444256"/>
    <w:rsid w:val="00444607"/>
    <w:rsid w:val="00444F3D"/>
    <w:rsid w:val="00445139"/>
    <w:rsid w:val="004458A7"/>
    <w:rsid w:val="00447211"/>
    <w:rsid w:val="0045047E"/>
    <w:rsid w:val="00450F46"/>
    <w:rsid w:val="004511B4"/>
    <w:rsid w:val="00451F8A"/>
    <w:rsid w:val="004533C6"/>
    <w:rsid w:val="0045465B"/>
    <w:rsid w:val="00454DC5"/>
    <w:rsid w:val="004566A6"/>
    <w:rsid w:val="00456B73"/>
    <w:rsid w:val="00457BCE"/>
    <w:rsid w:val="00457E46"/>
    <w:rsid w:val="00461497"/>
    <w:rsid w:val="004619C6"/>
    <w:rsid w:val="00461A04"/>
    <w:rsid w:val="00461A0F"/>
    <w:rsid w:val="004633BC"/>
    <w:rsid w:val="00465781"/>
    <w:rsid w:val="0046611F"/>
    <w:rsid w:val="004673E6"/>
    <w:rsid w:val="004675CA"/>
    <w:rsid w:val="00467FBD"/>
    <w:rsid w:val="00470260"/>
    <w:rsid w:val="004711F5"/>
    <w:rsid w:val="004720ED"/>
    <w:rsid w:val="0047279D"/>
    <w:rsid w:val="0047398B"/>
    <w:rsid w:val="00476014"/>
    <w:rsid w:val="004779C6"/>
    <w:rsid w:val="0048171E"/>
    <w:rsid w:val="00481987"/>
    <w:rsid w:val="00482544"/>
    <w:rsid w:val="00485F74"/>
    <w:rsid w:val="00486286"/>
    <w:rsid w:val="00487899"/>
    <w:rsid w:val="00487ADE"/>
    <w:rsid w:val="00487B86"/>
    <w:rsid w:val="00492465"/>
    <w:rsid w:val="00493EE9"/>
    <w:rsid w:val="00494B72"/>
    <w:rsid w:val="004962BC"/>
    <w:rsid w:val="00496E66"/>
    <w:rsid w:val="00497769"/>
    <w:rsid w:val="004A1198"/>
    <w:rsid w:val="004B3C89"/>
    <w:rsid w:val="004B53E6"/>
    <w:rsid w:val="004B7880"/>
    <w:rsid w:val="004B7FC0"/>
    <w:rsid w:val="004C0425"/>
    <w:rsid w:val="004C0AFB"/>
    <w:rsid w:val="004C1468"/>
    <w:rsid w:val="004C2D61"/>
    <w:rsid w:val="004D08C2"/>
    <w:rsid w:val="004D1B75"/>
    <w:rsid w:val="004D1E31"/>
    <w:rsid w:val="004D236E"/>
    <w:rsid w:val="004D2B98"/>
    <w:rsid w:val="004D3936"/>
    <w:rsid w:val="004D45B5"/>
    <w:rsid w:val="004D57C4"/>
    <w:rsid w:val="004E00AC"/>
    <w:rsid w:val="004E09FD"/>
    <w:rsid w:val="004E38AC"/>
    <w:rsid w:val="004E5E06"/>
    <w:rsid w:val="004E5F5F"/>
    <w:rsid w:val="004E6837"/>
    <w:rsid w:val="004E6846"/>
    <w:rsid w:val="004E72F9"/>
    <w:rsid w:val="004F250E"/>
    <w:rsid w:val="004F291C"/>
    <w:rsid w:val="004F34A5"/>
    <w:rsid w:val="004F47E2"/>
    <w:rsid w:val="004F6954"/>
    <w:rsid w:val="004F695A"/>
    <w:rsid w:val="004F6C77"/>
    <w:rsid w:val="00500CD1"/>
    <w:rsid w:val="0050259E"/>
    <w:rsid w:val="00502D27"/>
    <w:rsid w:val="005031C0"/>
    <w:rsid w:val="005036C8"/>
    <w:rsid w:val="00503ED6"/>
    <w:rsid w:val="0050404A"/>
    <w:rsid w:val="00504B10"/>
    <w:rsid w:val="0050570B"/>
    <w:rsid w:val="00507C09"/>
    <w:rsid w:val="0051042E"/>
    <w:rsid w:val="0051155C"/>
    <w:rsid w:val="00514644"/>
    <w:rsid w:val="00514E00"/>
    <w:rsid w:val="00516F6B"/>
    <w:rsid w:val="005202AE"/>
    <w:rsid w:val="00523A04"/>
    <w:rsid w:val="0052429D"/>
    <w:rsid w:val="00525373"/>
    <w:rsid w:val="005267BD"/>
    <w:rsid w:val="00526F10"/>
    <w:rsid w:val="005316C6"/>
    <w:rsid w:val="00531AA5"/>
    <w:rsid w:val="00531E41"/>
    <w:rsid w:val="00533154"/>
    <w:rsid w:val="0053502A"/>
    <w:rsid w:val="0053516C"/>
    <w:rsid w:val="005359DD"/>
    <w:rsid w:val="00536625"/>
    <w:rsid w:val="00536CBB"/>
    <w:rsid w:val="00540575"/>
    <w:rsid w:val="00540712"/>
    <w:rsid w:val="00541768"/>
    <w:rsid w:val="00542C35"/>
    <w:rsid w:val="0054399A"/>
    <w:rsid w:val="005479E2"/>
    <w:rsid w:val="00550090"/>
    <w:rsid w:val="00552607"/>
    <w:rsid w:val="00552DC8"/>
    <w:rsid w:val="00552E02"/>
    <w:rsid w:val="0055501E"/>
    <w:rsid w:val="005561FD"/>
    <w:rsid w:val="00556CCD"/>
    <w:rsid w:val="00562A2F"/>
    <w:rsid w:val="00564C7D"/>
    <w:rsid w:val="005660DA"/>
    <w:rsid w:val="00567B2D"/>
    <w:rsid w:val="005710ED"/>
    <w:rsid w:val="005727BC"/>
    <w:rsid w:val="005731F4"/>
    <w:rsid w:val="00575F44"/>
    <w:rsid w:val="005763E6"/>
    <w:rsid w:val="00576F56"/>
    <w:rsid w:val="00580981"/>
    <w:rsid w:val="00580B7D"/>
    <w:rsid w:val="005811C4"/>
    <w:rsid w:val="00581AE0"/>
    <w:rsid w:val="005866E7"/>
    <w:rsid w:val="005870FE"/>
    <w:rsid w:val="0058710C"/>
    <w:rsid w:val="00591C44"/>
    <w:rsid w:val="0059220B"/>
    <w:rsid w:val="00593034"/>
    <w:rsid w:val="005959EF"/>
    <w:rsid w:val="00595C9F"/>
    <w:rsid w:val="005A0781"/>
    <w:rsid w:val="005A09A9"/>
    <w:rsid w:val="005A2ED2"/>
    <w:rsid w:val="005A3B39"/>
    <w:rsid w:val="005A4F5D"/>
    <w:rsid w:val="005A755A"/>
    <w:rsid w:val="005A77AF"/>
    <w:rsid w:val="005B1848"/>
    <w:rsid w:val="005B1C20"/>
    <w:rsid w:val="005B31BA"/>
    <w:rsid w:val="005B338E"/>
    <w:rsid w:val="005B3D9D"/>
    <w:rsid w:val="005B6FB0"/>
    <w:rsid w:val="005B7299"/>
    <w:rsid w:val="005C0420"/>
    <w:rsid w:val="005C1E07"/>
    <w:rsid w:val="005C2137"/>
    <w:rsid w:val="005C53AC"/>
    <w:rsid w:val="005C6E58"/>
    <w:rsid w:val="005C7208"/>
    <w:rsid w:val="005D1024"/>
    <w:rsid w:val="005D13DD"/>
    <w:rsid w:val="005D1CEF"/>
    <w:rsid w:val="005D6C19"/>
    <w:rsid w:val="005E114C"/>
    <w:rsid w:val="005E1631"/>
    <w:rsid w:val="005E1862"/>
    <w:rsid w:val="005E20A3"/>
    <w:rsid w:val="005E2797"/>
    <w:rsid w:val="005E3063"/>
    <w:rsid w:val="005E3921"/>
    <w:rsid w:val="005E39C1"/>
    <w:rsid w:val="005E412A"/>
    <w:rsid w:val="005E4B6B"/>
    <w:rsid w:val="005E5D3E"/>
    <w:rsid w:val="005E69E5"/>
    <w:rsid w:val="005E71FE"/>
    <w:rsid w:val="005F4C9D"/>
    <w:rsid w:val="006007F5"/>
    <w:rsid w:val="00600D99"/>
    <w:rsid w:val="00606FCD"/>
    <w:rsid w:val="00607F9E"/>
    <w:rsid w:val="006103AC"/>
    <w:rsid w:val="006105A1"/>
    <w:rsid w:val="00615814"/>
    <w:rsid w:val="0062264F"/>
    <w:rsid w:val="00624997"/>
    <w:rsid w:val="00625964"/>
    <w:rsid w:val="00625B45"/>
    <w:rsid w:val="00625FDE"/>
    <w:rsid w:val="006263BD"/>
    <w:rsid w:val="00631F9D"/>
    <w:rsid w:val="00633718"/>
    <w:rsid w:val="006373DA"/>
    <w:rsid w:val="0064194B"/>
    <w:rsid w:val="00641B3B"/>
    <w:rsid w:val="00642F10"/>
    <w:rsid w:val="006438C6"/>
    <w:rsid w:val="00644211"/>
    <w:rsid w:val="006442C5"/>
    <w:rsid w:val="00644726"/>
    <w:rsid w:val="00644FBE"/>
    <w:rsid w:val="00647CC1"/>
    <w:rsid w:val="00650B96"/>
    <w:rsid w:val="00651521"/>
    <w:rsid w:val="00652E9F"/>
    <w:rsid w:val="006544E9"/>
    <w:rsid w:val="00657E50"/>
    <w:rsid w:val="00662D19"/>
    <w:rsid w:val="00663207"/>
    <w:rsid w:val="00664F4E"/>
    <w:rsid w:val="00665A48"/>
    <w:rsid w:val="006678B3"/>
    <w:rsid w:val="006709EF"/>
    <w:rsid w:val="0067476C"/>
    <w:rsid w:val="00675C46"/>
    <w:rsid w:val="00676EF7"/>
    <w:rsid w:val="006812E2"/>
    <w:rsid w:val="00681CF9"/>
    <w:rsid w:val="00681D44"/>
    <w:rsid w:val="006820DC"/>
    <w:rsid w:val="00683807"/>
    <w:rsid w:val="00684BA1"/>
    <w:rsid w:val="0068744F"/>
    <w:rsid w:val="006907D1"/>
    <w:rsid w:val="006911B7"/>
    <w:rsid w:val="00692A63"/>
    <w:rsid w:val="00693D29"/>
    <w:rsid w:val="00693D8B"/>
    <w:rsid w:val="006A05BB"/>
    <w:rsid w:val="006A2FDA"/>
    <w:rsid w:val="006A35BF"/>
    <w:rsid w:val="006A5DC1"/>
    <w:rsid w:val="006A6AD4"/>
    <w:rsid w:val="006A79FA"/>
    <w:rsid w:val="006A7F0D"/>
    <w:rsid w:val="006B0498"/>
    <w:rsid w:val="006B6154"/>
    <w:rsid w:val="006B7108"/>
    <w:rsid w:val="006C03E9"/>
    <w:rsid w:val="006C143D"/>
    <w:rsid w:val="006C1988"/>
    <w:rsid w:val="006C200C"/>
    <w:rsid w:val="006C294A"/>
    <w:rsid w:val="006C2B0D"/>
    <w:rsid w:val="006C3390"/>
    <w:rsid w:val="006C3CD9"/>
    <w:rsid w:val="006C602C"/>
    <w:rsid w:val="006C678C"/>
    <w:rsid w:val="006C79DF"/>
    <w:rsid w:val="006D2B00"/>
    <w:rsid w:val="006D41B3"/>
    <w:rsid w:val="006D59DB"/>
    <w:rsid w:val="006D6670"/>
    <w:rsid w:val="006D6A59"/>
    <w:rsid w:val="006E4E6A"/>
    <w:rsid w:val="006E609C"/>
    <w:rsid w:val="006E6DD7"/>
    <w:rsid w:val="006F115E"/>
    <w:rsid w:val="006F34B0"/>
    <w:rsid w:val="006F4229"/>
    <w:rsid w:val="006F4A23"/>
    <w:rsid w:val="006F4FFD"/>
    <w:rsid w:val="006F591C"/>
    <w:rsid w:val="006F7050"/>
    <w:rsid w:val="006F751D"/>
    <w:rsid w:val="006F7B9B"/>
    <w:rsid w:val="00701BC6"/>
    <w:rsid w:val="00702504"/>
    <w:rsid w:val="00702E3C"/>
    <w:rsid w:val="00703802"/>
    <w:rsid w:val="007039AD"/>
    <w:rsid w:val="007052B7"/>
    <w:rsid w:val="00706626"/>
    <w:rsid w:val="00707238"/>
    <w:rsid w:val="00707F4C"/>
    <w:rsid w:val="00710D90"/>
    <w:rsid w:val="00711572"/>
    <w:rsid w:val="00711B6D"/>
    <w:rsid w:val="007125D0"/>
    <w:rsid w:val="007135D9"/>
    <w:rsid w:val="00717614"/>
    <w:rsid w:val="007208E5"/>
    <w:rsid w:val="00720BAA"/>
    <w:rsid w:val="00720E5E"/>
    <w:rsid w:val="00721365"/>
    <w:rsid w:val="007217BD"/>
    <w:rsid w:val="00725653"/>
    <w:rsid w:val="00726769"/>
    <w:rsid w:val="00727C5B"/>
    <w:rsid w:val="00734D66"/>
    <w:rsid w:val="00734EFC"/>
    <w:rsid w:val="0073564C"/>
    <w:rsid w:val="00740B95"/>
    <w:rsid w:val="00742308"/>
    <w:rsid w:val="0074286C"/>
    <w:rsid w:val="007448A4"/>
    <w:rsid w:val="00744A17"/>
    <w:rsid w:val="00744DC0"/>
    <w:rsid w:val="00750173"/>
    <w:rsid w:val="007502F6"/>
    <w:rsid w:val="0075209B"/>
    <w:rsid w:val="00753737"/>
    <w:rsid w:val="00753EDD"/>
    <w:rsid w:val="007542F1"/>
    <w:rsid w:val="00754BB9"/>
    <w:rsid w:val="00756793"/>
    <w:rsid w:val="00757619"/>
    <w:rsid w:val="0076283C"/>
    <w:rsid w:val="00764C25"/>
    <w:rsid w:val="00764CDD"/>
    <w:rsid w:val="0076513F"/>
    <w:rsid w:val="007751B0"/>
    <w:rsid w:val="00776F0E"/>
    <w:rsid w:val="00782DE7"/>
    <w:rsid w:val="00783F16"/>
    <w:rsid w:val="007844D3"/>
    <w:rsid w:val="007847FA"/>
    <w:rsid w:val="007852D8"/>
    <w:rsid w:val="007859AA"/>
    <w:rsid w:val="00786507"/>
    <w:rsid w:val="007903C4"/>
    <w:rsid w:val="00790578"/>
    <w:rsid w:val="007907CD"/>
    <w:rsid w:val="00791202"/>
    <w:rsid w:val="00791849"/>
    <w:rsid w:val="00791BA4"/>
    <w:rsid w:val="00792E4E"/>
    <w:rsid w:val="00793976"/>
    <w:rsid w:val="00793F11"/>
    <w:rsid w:val="00795C55"/>
    <w:rsid w:val="007A0BF9"/>
    <w:rsid w:val="007A14F3"/>
    <w:rsid w:val="007A19D0"/>
    <w:rsid w:val="007A2431"/>
    <w:rsid w:val="007A2569"/>
    <w:rsid w:val="007A3253"/>
    <w:rsid w:val="007A3EB7"/>
    <w:rsid w:val="007A5D48"/>
    <w:rsid w:val="007A6577"/>
    <w:rsid w:val="007A70FD"/>
    <w:rsid w:val="007A7DEC"/>
    <w:rsid w:val="007B30CC"/>
    <w:rsid w:val="007B3D07"/>
    <w:rsid w:val="007B458D"/>
    <w:rsid w:val="007B5078"/>
    <w:rsid w:val="007B5083"/>
    <w:rsid w:val="007B676C"/>
    <w:rsid w:val="007B7580"/>
    <w:rsid w:val="007C179E"/>
    <w:rsid w:val="007C1D1E"/>
    <w:rsid w:val="007C25FC"/>
    <w:rsid w:val="007C2F86"/>
    <w:rsid w:val="007C449E"/>
    <w:rsid w:val="007C66E8"/>
    <w:rsid w:val="007C7533"/>
    <w:rsid w:val="007C7E1D"/>
    <w:rsid w:val="007D0381"/>
    <w:rsid w:val="007D0467"/>
    <w:rsid w:val="007D1511"/>
    <w:rsid w:val="007D152C"/>
    <w:rsid w:val="007D19A5"/>
    <w:rsid w:val="007D2474"/>
    <w:rsid w:val="007D31CD"/>
    <w:rsid w:val="007D3F39"/>
    <w:rsid w:val="007D4BB6"/>
    <w:rsid w:val="007D4C63"/>
    <w:rsid w:val="007D7161"/>
    <w:rsid w:val="007D75AF"/>
    <w:rsid w:val="007D7FB0"/>
    <w:rsid w:val="007E13F9"/>
    <w:rsid w:val="007E1F4E"/>
    <w:rsid w:val="007E3D5E"/>
    <w:rsid w:val="007E5C65"/>
    <w:rsid w:val="007E67C3"/>
    <w:rsid w:val="007E75A6"/>
    <w:rsid w:val="007F1855"/>
    <w:rsid w:val="007F1B4B"/>
    <w:rsid w:val="007F1C5E"/>
    <w:rsid w:val="007F25F8"/>
    <w:rsid w:val="007F45E4"/>
    <w:rsid w:val="007F53D7"/>
    <w:rsid w:val="007F55A0"/>
    <w:rsid w:val="00803ECE"/>
    <w:rsid w:val="0080463B"/>
    <w:rsid w:val="00804E53"/>
    <w:rsid w:val="00806242"/>
    <w:rsid w:val="008062D2"/>
    <w:rsid w:val="00807676"/>
    <w:rsid w:val="008079A3"/>
    <w:rsid w:val="00810231"/>
    <w:rsid w:val="008112AF"/>
    <w:rsid w:val="00813760"/>
    <w:rsid w:val="00813996"/>
    <w:rsid w:val="008143C0"/>
    <w:rsid w:val="008145DF"/>
    <w:rsid w:val="00814A83"/>
    <w:rsid w:val="00815D25"/>
    <w:rsid w:val="00816A23"/>
    <w:rsid w:val="008170B2"/>
    <w:rsid w:val="00817987"/>
    <w:rsid w:val="00817A79"/>
    <w:rsid w:val="00817F83"/>
    <w:rsid w:val="00820765"/>
    <w:rsid w:val="00820E80"/>
    <w:rsid w:val="008216DA"/>
    <w:rsid w:val="00821CD7"/>
    <w:rsid w:val="00822F18"/>
    <w:rsid w:val="00825F39"/>
    <w:rsid w:val="0083049A"/>
    <w:rsid w:val="008330D9"/>
    <w:rsid w:val="008338BA"/>
    <w:rsid w:val="00834AEF"/>
    <w:rsid w:val="008355F3"/>
    <w:rsid w:val="008416C4"/>
    <w:rsid w:val="00842F63"/>
    <w:rsid w:val="00843144"/>
    <w:rsid w:val="008435BC"/>
    <w:rsid w:val="00843998"/>
    <w:rsid w:val="0084421B"/>
    <w:rsid w:val="00846027"/>
    <w:rsid w:val="0084637E"/>
    <w:rsid w:val="0084729E"/>
    <w:rsid w:val="0085121B"/>
    <w:rsid w:val="008514B3"/>
    <w:rsid w:val="00851EF6"/>
    <w:rsid w:val="00852D17"/>
    <w:rsid w:val="00854E4F"/>
    <w:rsid w:val="008561BC"/>
    <w:rsid w:val="00856EAD"/>
    <w:rsid w:val="00857618"/>
    <w:rsid w:val="00857684"/>
    <w:rsid w:val="00860718"/>
    <w:rsid w:val="00862050"/>
    <w:rsid w:val="00863635"/>
    <w:rsid w:val="008644CE"/>
    <w:rsid w:val="00875109"/>
    <w:rsid w:val="00880286"/>
    <w:rsid w:val="00881A4C"/>
    <w:rsid w:val="0088219A"/>
    <w:rsid w:val="008849B6"/>
    <w:rsid w:val="008863D0"/>
    <w:rsid w:val="0088663C"/>
    <w:rsid w:val="00890E69"/>
    <w:rsid w:val="00890F5A"/>
    <w:rsid w:val="00891DE2"/>
    <w:rsid w:val="00892FA4"/>
    <w:rsid w:val="008938D2"/>
    <w:rsid w:val="00894A09"/>
    <w:rsid w:val="00895D53"/>
    <w:rsid w:val="00896758"/>
    <w:rsid w:val="00896A58"/>
    <w:rsid w:val="008A0A4D"/>
    <w:rsid w:val="008A0CF8"/>
    <w:rsid w:val="008A2369"/>
    <w:rsid w:val="008A2615"/>
    <w:rsid w:val="008A2C2A"/>
    <w:rsid w:val="008A37BC"/>
    <w:rsid w:val="008A3C92"/>
    <w:rsid w:val="008A43A8"/>
    <w:rsid w:val="008A44A6"/>
    <w:rsid w:val="008A49E1"/>
    <w:rsid w:val="008A4C4C"/>
    <w:rsid w:val="008A54E7"/>
    <w:rsid w:val="008A5854"/>
    <w:rsid w:val="008A6201"/>
    <w:rsid w:val="008A6C8B"/>
    <w:rsid w:val="008A6F77"/>
    <w:rsid w:val="008A7FCE"/>
    <w:rsid w:val="008B125F"/>
    <w:rsid w:val="008B18C0"/>
    <w:rsid w:val="008B381C"/>
    <w:rsid w:val="008B387C"/>
    <w:rsid w:val="008B3C29"/>
    <w:rsid w:val="008B4EFD"/>
    <w:rsid w:val="008B568C"/>
    <w:rsid w:val="008B6BC9"/>
    <w:rsid w:val="008C0AD9"/>
    <w:rsid w:val="008C0B8A"/>
    <w:rsid w:val="008C1025"/>
    <w:rsid w:val="008C55CF"/>
    <w:rsid w:val="008C6793"/>
    <w:rsid w:val="008C6CF8"/>
    <w:rsid w:val="008C75A7"/>
    <w:rsid w:val="008D2A6F"/>
    <w:rsid w:val="008D4312"/>
    <w:rsid w:val="008D49F8"/>
    <w:rsid w:val="008D4F8C"/>
    <w:rsid w:val="008E185A"/>
    <w:rsid w:val="008E21AD"/>
    <w:rsid w:val="008E47D4"/>
    <w:rsid w:val="008E7144"/>
    <w:rsid w:val="008F01A9"/>
    <w:rsid w:val="008F307D"/>
    <w:rsid w:val="008F3C00"/>
    <w:rsid w:val="008F4052"/>
    <w:rsid w:val="008F48D5"/>
    <w:rsid w:val="008F5B10"/>
    <w:rsid w:val="008F6E06"/>
    <w:rsid w:val="008F7753"/>
    <w:rsid w:val="009000BF"/>
    <w:rsid w:val="00903312"/>
    <w:rsid w:val="009038C9"/>
    <w:rsid w:val="00904A6A"/>
    <w:rsid w:val="009056E7"/>
    <w:rsid w:val="0090665D"/>
    <w:rsid w:val="00906F62"/>
    <w:rsid w:val="009078D0"/>
    <w:rsid w:val="00912074"/>
    <w:rsid w:val="00914C98"/>
    <w:rsid w:val="00914D8F"/>
    <w:rsid w:val="00915447"/>
    <w:rsid w:val="0092126A"/>
    <w:rsid w:val="00923C96"/>
    <w:rsid w:val="009246EE"/>
    <w:rsid w:val="0093139E"/>
    <w:rsid w:val="00931C7C"/>
    <w:rsid w:val="0093239B"/>
    <w:rsid w:val="009339E6"/>
    <w:rsid w:val="00934186"/>
    <w:rsid w:val="00935608"/>
    <w:rsid w:val="00935796"/>
    <w:rsid w:val="0093758D"/>
    <w:rsid w:val="00942742"/>
    <w:rsid w:val="00943B24"/>
    <w:rsid w:val="00943EFC"/>
    <w:rsid w:val="00943F25"/>
    <w:rsid w:val="00944BD6"/>
    <w:rsid w:val="0094700A"/>
    <w:rsid w:val="009525FE"/>
    <w:rsid w:val="0095409D"/>
    <w:rsid w:val="00954CD0"/>
    <w:rsid w:val="00955B0B"/>
    <w:rsid w:val="00955D17"/>
    <w:rsid w:val="009579D7"/>
    <w:rsid w:val="00957A71"/>
    <w:rsid w:val="009605F0"/>
    <w:rsid w:val="009606E8"/>
    <w:rsid w:val="009612F0"/>
    <w:rsid w:val="00961558"/>
    <w:rsid w:val="00963592"/>
    <w:rsid w:val="009638AE"/>
    <w:rsid w:val="00963F87"/>
    <w:rsid w:val="00964875"/>
    <w:rsid w:val="00967F5F"/>
    <w:rsid w:val="0097017A"/>
    <w:rsid w:val="00972983"/>
    <w:rsid w:val="00975373"/>
    <w:rsid w:val="00981B64"/>
    <w:rsid w:val="0098205E"/>
    <w:rsid w:val="00983A01"/>
    <w:rsid w:val="00984492"/>
    <w:rsid w:val="009905E1"/>
    <w:rsid w:val="00991420"/>
    <w:rsid w:val="00991B70"/>
    <w:rsid w:val="009921C3"/>
    <w:rsid w:val="00993A82"/>
    <w:rsid w:val="009A00E6"/>
    <w:rsid w:val="009A0C05"/>
    <w:rsid w:val="009A18E0"/>
    <w:rsid w:val="009A2574"/>
    <w:rsid w:val="009A341E"/>
    <w:rsid w:val="009A4B02"/>
    <w:rsid w:val="009A777C"/>
    <w:rsid w:val="009B06FC"/>
    <w:rsid w:val="009B2269"/>
    <w:rsid w:val="009B62C8"/>
    <w:rsid w:val="009B6F6C"/>
    <w:rsid w:val="009B7917"/>
    <w:rsid w:val="009C15D8"/>
    <w:rsid w:val="009C3117"/>
    <w:rsid w:val="009C38A4"/>
    <w:rsid w:val="009C4DEC"/>
    <w:rsid w:val="009C52CB"/>
    <w:rsid w:val="009C79C8"/>
    <w:rsid w:val="009C7B00"/>
    <w:rsid w:val="009D0174"/>
    <w:rsid w:val="009D3FDF"/>
    <w:rsid w:val="009D4776"/>
    <w:rsid w:val="009D5307"/>
    <w:rsid w:val="009D53F9"/>
    <w:rsid w:val="009D6431"/>
    <w:rsid w:val="009E0068"/>
    <w:rsid w:val="009E320C"/>
    <w:rsid w:val="009E6B13"/>
    <w:rsid w:val="009F0433"/>
    <w:rsid w:val="009F25A1"/>
    <w:rsid w:val="009F2A7C"/>
    <w:rsid w:val="009F3CEA"/>
    <w:rsid w:val="009F4CC4"/>
    <w:rsid w:val="009F60E4"/>
    <w:rsid w:val="009F62CD"/>
    <w:rsid w:val="009F669B"/>
    <w:rsid w:val="009F7534"/>
    <w:rsid w:val="00A001F8"/>
    <w:rsid w:val="00A01CEE"/>
    <w:rsid w:val="00A02A27"/>
    <w:rsid w:val="00A03839"/>
    <w:rsid w:val="00A03E86"/>
    <w:rsid w:val="00A04175"/>
    <w:rsid w:val="00A055CD"/>
    <w:rsid w:val="00A05C2C"/>
    <w:rsid w:val="00A063A6"/>
    <w:rsid w:val="00A069A2"/>
    <w:rsid w:val="00A114C2"/>
    <w:rsid w:val="00A11C8A"/>
    <w:rsid w:val="00A13407"/>
    <w:rsid w:val="00A13868"/>
    <w:rsid w:val="00A13A77"/>
    <w:rsid w:val="00A15052"/>
    <w:rsid w:val="00A1645A"/>
    <w:rsid w:val="00A2016C"/>
    <w:rsid w:val="00A204A1"/>
    <w:rsid w:val="00A20C20"/>
    <w:rsid w:val="00A20FDA"/>
    <w:rsid w:val="00A2280E"/>
    <w:rsid w:val="00A22F37"/>
    <w:rsid w:val="00A233E2"/>
    <w:rsid w:val="00A2682F"/>
    <w:rsid w:val="00A31014"/>
    <w:rsid w:val="00A326F0"/>
    <w:rsid w:val="00A330F6"/>
    <w:rsid w:val="00A33EED"/>
    <w:rsid w:val="00A346E4"/>
    <w:rsid w:val="00A361BC"/>
    <w:rsid w:val="00A3644D"/>
    <w:rsid w:val="00A3677C"/>
    <w:rsid w:val="00A36D95"/>
    <w:rsid w:val="00A3778B"/>
    <w:rsid w:val="00A4034E"/>
    <w:rsid w:val="00A4676C"/>
    <w:rsid w:val="00A4717F"/>
    <w:rsid w:val="00A474E9"/>
    <w:rsid w:val="00A47E60"/>
    <w:rsid w:val="00A55763"/>
    <w:rsid w:val="00A55BBC"/>
    <w:rsid w:val="00A565C3"/>
    <w:rsid w:val="00A56B49"/>
    <w:rsid w:val="00A67D5F"/>
    <w:rsid w:val="00A700B7"/>
    <w:rsid w:val="00A75AE0"/>
    <w:rsid w:val="00A7630B"/>
    <w:rsid w:val="00A77141"/>
    <w:rsid w:val="00A77FBB"/>
    <w:rsid w:val="00A80293"/>
    <w:rsid w:val="00A804A0"/>
    <w:rsid w:val="00A80E87"/>
    <w:rsid w:val="00A81E11"/>
    <w:rsid w:val="00A829A8"/>
    <w:rsid w:val="00A831A5"/>
    <w:rsid w:val="00A874BD"/>
    <w:rsid w:val="00A902E9"/>
    <w:rsid w:val="00A91736"/>
    <w:rsid w:val="00A95ADC"/>
    <w:rsid w:val="00AA1C61"/>
    <w:rsid w:val="00AA2C15"/>
    <w:rsid w:val="00AA6398"/>
    <w:rsid w:val="00AB19D0"/>
    <w:rsid w:val="00AB212C"/>
    <w:rsid w:val="00AB2A4A"/>
    <w:rsid w:val="00AB4EC3"/>
    <w:rsid w:val="00AB642D"/>
    <w:rsid w:val="00AB76B5"/>
    <w:rsid w:val="00AB7DBD"/>
    <w:rsid w:val="00AC09BC"/>
    <w:rsid w:val="00AC0BF2"/>
    <w:rsid w:val="00AC3C3C"/>
    <w:rsid w:val="00AC4DBF"/>
    <w:rsid w:val="00AC597C"/>
    <w:rsid w:val="00AC654C"/>
    <w:rsid w:val="00AC666A"/>
    <w:rsid w:val="00AD071E"/>
    <w:rsid w:val="00AD0D87"/>
    <w:rsid w:val="00AD36A8"/>
    <w:rsid w:val="00AE031B"/>
    <w:rsid w:val="00AE1F62"/>
    <w:rsid w:val="00AE2D8A"/>
    <w:rsid w:val="00AE3FAA"/>
    <w:rsid w:val="00AE5A68"/>
    <w:rsid w:val="00AE5CA7"/>
    <w:rsid w:val="00AF098A"/>
    <w:rsid w:val="00AF13D8"/>
    <w:rsid w:val="00AF1624"/>
    <w:rsid w:val="00AF2138"/>
    <w:rsid w:val="00AF28DA"/>
    <w:rsid w:val="00AF3498"/>
    <w:rsid w:val="00AF42AB"/>
    <w:rsid w:val="00AF44D8"/>
    <w:rsid w:val="00AF5435"/>
    <w:rsid w:val="00AF69CF"/>
    <w:rsid w:val="00B01717"/>
    <w:rsid w:val="00B02875"/>
    <w:rsid w:val="00B02976"/>
    <w:rsid w:val="00B02998"/>
    <w:rsid w:val="00B0385E"/>
    <w:rsid w:val="00B049A3"/>
    <w:rsid w:val="00B05530"/>
    <w:rsid w:val="00B0590F"/>
    <w:rsid w:val="00B0593C"/>
    <w:rsid w:val="00B06D0A"/>
    <w:rsid w:val="00B07AAB"/>
    <w:rsid w:val="00B10E02"/>
    <w:rsid w:val="00B12ECD"/>
    <w:rsid w:val="00B139AD"/>
    <w:rsid w:val="00B13BDD"/>
    <w:rsid w:val="00B1457E"/>
    <w:rsid w:val="00B154FA"/>
    <w:rsid w:val="00B169B0"/>
    <w:rsid w:val="00B17D4B"/>
    <w:rsid w:val="00B2078A"/>
    <w:rsid w:val="00B27A5E"/>
    <w:rsid w:val="00B27EF3"/>
    <w:rsid w:val="00B31488"/>
    <w:rsid w:val="00B326BF"/>
    <w:rsid w:val="00B327E9"/>
    <w:rsid w:val="00B33629"/>
    <w:rsid w:val="00B34C6F"/>
    <w:rsid w:val="00B35584"/>
    <w:rsid w:val="00B37175"/>
    <w:rsid w:val="00B40225"/>
    <w:rsid w:val="00B40661"/>
    <w:rsid w:val="00B40BFE"/>
    <w:rsid w:val="00B41263"/>
    <w:rsid w:val="00B41AB3"/>
    <w:rsid w:val="00B41FB6"/>
    <w:rsid w:val="00B43E9E"/>
    <w:rsid w:val="00B44132"/>
    <w:rsid w:val="00B44F16"/>
    <w:rsid w:val="00B47437"/>
    <w:rsid w:val="00B475FF"/>
    <w:rsid w:val="00B47F86"/>
    <w:rsid w:val="00B5075D"/>
    <w:rsid w:val="00B518B7"/>
    <w:rsid w:val="00B523E8"/>
    <w:rsid w:val="00B53CF8"/>
    <w:rsid w:val="00B5536B"/>
    <w:rsid w:val="00B60058"/>
    <w:rsid w:val="00B60615"/>
    <w:rsid w:val="00B60BE4"/>
    <w:rsid w:val="00B61237"/>
    <w:rsid w:val="00B61490"/>
    <w:rsid w:val="00B62FB0"/>
    <w:rsid w:val="00B64953"/>
    <w:rsid w:val="00B66AB2"/>
    <w:rsid w:val="00B6778F"/>
    <w:rsid w:val="00B72FA8"/>
    <w:rsid w:val="00B73CD1"/>
    <w:rsid w:val="00B74448"/>
    <w:rsid w:val="00B74833"/>
    <w:rsid w:val="00B75300"/>
    <w:rsid w:val="00B773C6"/>
    <w:rsid w:val="00B774A5"/>
    <w:rsid w:val="00B820F8"/>
    <w:rsid w:val="00B83486"/>
    <w:rsid w:val="00B8388A"/>
    <w:rsid w:val="00B84402"/>
    <w:rsid w:val="00B9083F"/>
    <w:rsid w:val="00B93E47"/>
    <w:rsid w:val="00B948BB"/>
    <w:rsid w:val="00B95F90"/>
    <w:rsid w:val="00B96130"/>
    <w:rsid w:val="00B97DE2"/>
    <w:rsid w:val="00BA108C"/>
    <w:rsid w:val="00BA16D3"/>
    <w:rsid w:val="00BA26C5"/>
    <w:rsid w:val="00BA2A26"/>
    <w:rsid w:val="00BA3E3D"/>
    <w:rsid w:val="00BA4400"/>
    <w:rsid w:val="00BA4E30"/>
    <w:rsid w:val="00BA5248"/>
    <w:rsid w:val="00BA62A3"/>
    <w:rsid w:val="00BA6C55"/>
    <w:rsid w:val="00BA7A6B"/>
    <w:rsid w:val="00BB0129"/>
    <w:rsid w:val="00BB0DC4"/>
    <w:rsid w:val="00BB1A90"/>
    <w:rsid w:val="00BB1AC4"/>
    <w:rsid w:val="00BB3B4D"/>
    <w:rsid w:val="00BB3D9A"/>
    <w:rsid w:val="00BB4754"/>
    <w:rsid w:val="00BB5580"/>
    <w:rsid w:val="00BB6C7D"/>
    <w:rsid w:val="00BC1B16"/>
    <w:rsid w:val="00BC1B79"/>
    <w:rsid w:val="00BC220C"/>
    <w:rsid w:val="00BC24FB"/>
    <w:rsid w:val="00BC28F6"/>
    <w:rsid w:val="00BC2A1C"/>
    <w:rsid w:val="00BC2C38"/>
    <w:rsid w:val="00BC2EC4"/>
    <w:rsid w:val="00BC32FD"/>
    <w:rsid w:val="00BC3F0A"/>
    <w:rsid w:val="00BC475C"/>
    <w:rsid w:val="00BC666B"/>
    <w:rsid w:val="00BD0DE0"/>
    <w:rsid w:val="00BD228D"/>
    <w:rsid w:val="00BD22C4"/>
    <w:rsid w:val="00BD262D"/>
    <w:rsid w:val="00BD37B7"/>
    <w:rsid w:val="00BD49C0"/>
    <w:rsid w:val="00BD5989"/>
    <w:rsid w:val="00BD7459"/>
    <w:rsid w:val="00BD74DC"/>
    <w:rsid w:val="00BE0C56"/>
    <w:rsid w:val="00BF12B2"/>
    <w:rsid w:val="00BF4441"/>
    <w:rsid w:val="00BF4837"/>
    <w:rsid w:val="00BF4B46"/>
    <w:rsid w:val="00BF6DE9"/>
    <w:rsid w:val="00BF7A08"/>
    <w:rsid w:val="00C01237"/>
    <w:rsid w:val="00C02498"/>
    <w:rsid w:val="00C03367"/>
    <w:rsid w:val="00C03568"/>
    <w:rsid w:val="00C05655"/>
    <w:rsid w:val="00C057AC"/>
    <w:rsid w:val="00C06FA1"/>
    <w:rsid w:val="00C10BA4"/>
    <w:rsid w:val="00C10FAD"/>
    <w:rsid w:val="00C110A5"/>
    <w:rsid w:val="00C13376"/>
    <w:rsid w:val="00C15719"/>
    <w:rsid w:val="00C17191"/>
    <w:rsid w:val="00C17581"/>
    <w:rsid w:val="00C17CE9"/>
    <w:rsid w:val="00C17FF3"/>
    <w:rsid w:val="00C204C4"/>
    <w:rsid w:val="00C20CAF"/>
    <w:rsid w:val="00C22255"/>
    <w:rsid w:val="00C226D5"/>
    <w:rsid w:val="00C23EBD"/>
    <w:rsid w:val="00C30719"/>
    <w:rsid w:val="00C31BF9"/>
    <w:rsid w:val="00C33B29"/>
    <w:rsid w:val="00C34887"/>
    <w:rsid w:val="00C357DE"/>
    <w:rsid w:val="00C35836"/>
    <w:rsid w:val="00C35B6F"/>
    <w:rsid w:val="00C36AF9"/>
    <w:rsid w:val="00C36FB2"/>
    <w:rsid w:val="00C37174"/>
    <w:rsid w:val="00C3774D"/>
    <w:rsid w:val="00C40252"/>
    <w:rsid w:val="00C41BA6"/>
    <w:rsid w:val="00C43539"/>
    <w:rsid w:val="00C445C2"/>
    <w:rsid w:val="00C44DDF"/>
    <w:rsid w:val="00C45A6B"/>
    <w:rsid w:val="00C45D85"/>
    <w:rsid w:val="00C474AA"/>
    <w:rsid w:val="00C5004E"/>
    <w:rsid w:val="00C50893"/>
    <w:rsid w:val="00C5117C"/>
    <w:rsid w:val="00C51B3A"/>
    <w:rsid w:val="00C5328F"/>
    <w:rsid w:val="00C54D3A"/>
    <w:rsid w:val="00C55CFD"/>
    <w:rsid w:val="00C57892"/>
    <w:rsid w:val="00C600CD"/>
    <w:rsid w:val="00C6121A"/>
    <w:rsid w:val="00C61564"/>
    <w:rsid w:val="00C6335C"/>
    <w:rsid w:val="00C64270"/>
    <w:rsid w:val="00C65D8D"/>
    <w:rsid w:val="00C718BE"/>
    <w:rsid w:val="00C71C9D"/>
    <w:rsid w:val="00C73D39"/>
    <w:rsid w:val="00C7453E"/>
    <w:rsid w:val="00C76440"/>
    <w:rsid w:val="00C773FA"/>
    <w:rsid w:val="00C80FA3"/>
    <w:rsid w:val="00C8299A"/>
    <w:rsid w:val="00C83DAE"/>
    <w:rsid w:val="00C85667"/>
    <w:rsid w:val="00C87B14"/>
    <w:rsid w:val="00C9071C"/>
    <w:rsid w:val="00C93FC2"/>
    <w:rsid w:val="00C94EC3"/>
    <w:rsid w:val="00C95079"/>
    <w:rsid w:val="00CA310A"/>
    <w:rsid w:val="00CA5BAC"/>
    <w:rsid w:val="00CA7805"/>
    <w:rsid w:val="00CB3085"/>
    <w:rsid w:val="00CB3290"/>
    <w:rsid w:val="00CB3585"/>
    <w:rsid w:val="00CB6654"/>
    <w:rsid w:val="00CB6EBD"/>
    <w:rsid w:val="00CC12CA"/>
    <w:rsid w:val="00CC1B66"/>
    <w:rsid w:val="00CC5012"/>
    <w:rsid w:val="00CD1888"/>
    <w:rsid w:val="00CD19EC"/>
    <w:rsid w:val="00CD2D6E"/>
    <w:rsid w:val="00CD4EE0"/>
    <w:rsid w:val="00CD54EA"/>
    <w:rsid w:val="00CD72F2"/>
    <w:rsid w:val="00CD7AE9"/>
    <w:rsid w:val="00CE00C1"/>
    <w:rsid w:val="00CE0B00"/>
    <w:rsid w:val="00CE1A17"/>
    <w:rsid w:val="00CE1C86"/>
    <w:rsid w:val="00CE2978"/>
    <w:rsid w:val="00CE5A18"/>
    <w:rsid w:val="00CE6F66"/>
    <w:rsid w:val="00CE77A8"/>
    <w:rsid w:val="00CE7F6E"/>
    <w:rsid w:val="00CF06AB"/>
    <w:rsid w:val="00CF11CC"/>
    <w:rsid w:val="00CF2B2B"/>
    <w:rsid w:val="00CF5365"/>
    <w:rsid w:val="00CF56F3"/>
    <w:rsid w:val="00CF59F2"/>
    <w:rsid w:val="00CF5FE4"/>
    <w:rsid w:val="00CF7CF0"/>
    <w:rsid w:val="00D0053F"/>
    <w:rsid w:val="00D01019"/>
    <w:rsid w:val="00D01B4A"/>
    <w:rsid w:val="00D01C89"/>
    <w:rsid w:val="00D03811"/>
    <w:rsid w:val="00D042AB"/>
    <w:rsid w:val="00D05F65"/>
    <w:rsid w:val="00D06388"/>
    <w:rsid w:val="00D10332"/>
    <w:rsid w:val="00D10DFA"/>
    <w:rsid w:val="00D10FCD"/>
    <w:rsid w:val="00D128C4"/>
    <w:rsid w:val="00D137BB"/>
    <w:rsid w:val="00D15227"/>
    <w:rsid w:val="00D155DF"/>
    <w:rsid w:val="00D16655"/>
    <w:rsid w:val="00D211C5"/>
    <w:rsid w:val="00D213C2"/>
    <w:rsid w:val="00D21DF9"/>
    <w:rsid w:val="00D21FF1"/>
    <w:rsid w:val="00D24046"/>
    <w:rsid w:val="00D25705"/>
    <w:rsid w:val="00D27A92"/>
    <w:rsid w:val="00D27F2A"/>
    <w:rsid w:val="00D27F6D"/>
    <w:rsid w:val="00D31EEC"/>
    <w:rsid w:val="00D32185"/>
    <w:rsid w:val="00D324ED"/>
    <w:rsid w:val="00D3267F"/>
    <w:rsid w:val="00D35360"/>
    <w:rsid w:val="00D36477"/>
    <w:rsid w:val="00D3696B"/>
    <w:rsid w:val="00D37859"/>
    <w:rsid w:val="00D40AA4"/>
    <w:rsid w:val="00D44D80"/>
    <w:rsid w:val="00D455DE"/>
    <w:rsid w:val="00D45D20"/>
    <w:rsid w:val="00D46BB3"/>
    <w:rsid w:val="00D4715F"/>
    <w:rsid w:val="00D50662"/>
    <w:rsid w:val="00D52303"/>
    <w:rsid w:val="00D5306F"/>
    <w:rsid w:val="00D53414"/>
    <w:rsid w:val="00D5496A"/>
    <w:rsid w:val="00D56BA5"/>
    <w:rsid w:val="00D56DE4"/>
    <w:rsid w:val="00D57393"/>
    <w:rsid w:val="00D60181"/>
    <w:rsid w:val="00D6065A"/>
    <w:rsid w:val="00D61838"/>
    <w:rsid w:val="00D62CFD"/>
    <w:rsid w:val="00D666A5"/>
    <w:rsid w:val="00D66A7C"/>
    <w:rsid w:val="00D70741"/>
    <w:rsid w:val="00D70E0C"/>
    <w:rsid w:val="00D71BE3"/>
    <w:rsid w:val="00D75563"/>
    <w:rsid w:val="00D777A2"/>
    <w:rsid w:val="00D778AD"/>
    <w:rsid w:val="00D82170"/>
    <w:rsid w:val="00D827C2"/>
    <w:rsid w:val="00D82DE9"/>
    <w:rsid w:val="00D8497D"/>
    <w:rsid w:val="00D85914"/>
    <w:rsid w:val="00D90E91"/>
    <w:rsid w:val="00D92140"/>
    <w:rsid w:val="00D92474"/>
    <w:rsid w:val="00D9317E"/>
    <w:rsid w:val="00D938BF"/>
    <w:rsid w:val="00D94D50"/>
    <w:rsid w:val="00D95156"/>
    <w:rsid w:val="00D9545C"/>
    <w:rsid w:val="00D95636"/>
    <w:rsid w:val="00D97A0D"/>
    <w:rsid w:val="00DA34E7"/>
    <w:rsid w:val="00DA3806"/>
    <w:rsid w:val="00DA5E4B"/>
    <w:rsid w:val="00DA6D19"/>
    <w:rsid w:val="00DA7161"/>
    <w:rsid w:val="00DB1CDA"/>
    <w:rsid w:val="00DB3631"/>
    <w:rsid w:val="00DB3A92"/>
    <w:rsid w:val="00DB43DE"/>
    <w:rsid w:val="00DB594E"/>
    <w:rsid w:val="00DB5C19"/>
    <w:rsid w:val="00DC0063"/>
    <w:rsid w:val="00DC0A45"/>
    <w:rsid w:val="00DC0D1E"/>
    <w:rsid w:val="00DC2784"/>
    <w:rsid w:val="00DC4044"/>
    <w:rsid w:val="00DC544E"/>
    <w:rsid w:val="00DC5BB2"/>
    <w:rsid w:val="00DD13B6"/>
    <w:rsid w:val="00DD338C"/>
    <w:rsid w:val="00DD388A"/>
    <w:rsid w:val="00DD4D2A"/>
    <w:rsid w:val="00DD6E8E"/>
    <w:rsid w:val="00DD726A"/>
    <w:rsid w:val="00DE046C"/>
    <w:rsid w:val="00DE1DE7"/>
    <w:rsid w:val="00DE3503"/>
    <w:rsid w:val="00DF247F"/>
    <w:rsid w:val="00DF3DA1"/>
    <w:rsid w:val="00DF598F"/>
    <w:rsid w:val="00DF5DBD"/>
    <w:rsid w:val="00DF6C89"/>
    <w:rsid w:val="00DF7DC0"/>
    <w:rsid w:val="00E0029D"/>
    <w:rsid w:val="00E00574"/>
    <w:rsid w:val="00E03548"/>
    <w:rsid w:val="00E04075"/>
    <w:rsid w:val="00E0473B"/>
    <w:rsid w:val="00E05955"/>
    <w:rsid w:val="00E07122"/>
    <w:rsid w:val="00E102B3"/>
    <w:rsid w:val="00E11BB3"/>
    <w:rsid w:val="00E13D13"/>
    <w:rsid w:val="00E14EE4"/>
    <w:rsid w:val="00E15D9A"/>
    <w:rsid w:val="00E17CF7"/>
    <w:rsid w:val="00E17F3F"/>
    <w:rsid w:val="00E21D0F"/>
    <w:rsid w:val="00E222E7"/>
    <w:rsid w:val="00E2240E"/>
    <w:rsid w:val="00E22BD0"/>
    <w:rsid w:val="00E22D2F"/>
    <w:rsid w:val="00E22D8E"/>
    <w:rsid w:val="00E22E9E"/>
    <w:rsid w:val="00E253C7"/>
    <w:rsid w:val="00E256A9"/>
    <w:rsid w:val="00E25C3C"/>
    <w:rsid w:val="00E263F7"/>
    <w:rsid w:val="00E26923"/>
    <w:rsid w:val="00E26D0D"/>
    <w:rsid w:val="00E27A40"/>
    <w:rsid w:val="00E31604"/>
    <w:rsid w:val="00E333C4"/>
    <w:rsid w:val="00E342E8"/>
    <w:rsid w:val="00E35FE6"/>
    <w:rsid w:val="00E37301"/>
    <w:rsid w:val="00E3737F"/>
    <w:rsid w:val="00E37782"/>
    <w:rsid w:val="00E41CC9"/>
    <w:rsid w:val="00E43AEB"/>
    <w:rsid w:val="00E43B8E"/>
    <w:rsid w:val="00E45C91"/>
    <w:rsid w:val="00E46849"/>
    <w:rsid w:val="00E47212"/>
    <w:rsid w:val="00E50E3A"/>
    <w:rsid w:val="00E50EB9"/>
    <w:rsid w:val="00E519F4"/>
    <w:rsid w:val="00E5334A"/>
    <w:rsid w:val="00E54F93"/>
    <w:rsid w:val="00E551A0"/>
    <w:rsid w:val="00E55735"/>
    <w:rsid w:val="00E62C6D"/>
    <w:rsid w:val="00E6473F"/>
    <w:rsid w:val="00E647D2"/>
    <w:rsid w:val="00E66BE2"/>
    <w:rsid w:val="00E67E2D"/>
    <w:rsid w:val="00E737C9"/>
    <w:rsid w:val="00E7390C"/>
    <w:rsid w:val="00E74676"/>
    <w:rsid w:val="00E76AAD"/>
    <w:rsid w:val="00E77E50"/>
    <w:rsid w:val="00E80115"/>
    <w:rsid w:val="00E80F43"/>
    <w:rsid w:val="00E812DD"/>
    <w:rsid w:val="00E81399"/>
    <w:rsid w:val="00E8212A"/>
    <w:rsid w:val="00E827BD"/>
    <w:rsid w:val="00E83877"/>
    <w:rsid w:val="00E83A07"/>
    <w:rsid w:val="00E840A5"/>
    <w:rsid w:val="00E844DF"/>
    <w:rsid w:val="00E857DF"/>
    <w:rsid w:val="00E8596E"/>
    <w:rsid w:val="00E94D11"/>
    <w:rsid w:val="00E952B9"/>
    <w:rsid w:val="00E96ABE"/>
    <w:rsid w:val="00E97050"/>
    <w:rsid w:val="00E97823"/>
    <w:rsid w:val="00E97F7A"/>
    <w:rsid w:val="00EA144F"/>
    <w:rsid w:val="00EA1AB1"/>
    <w:rsid w:val="00EA1F30"/>
    <w:rsid w:val="00EA3F8C"/>
    <w:rsid w:val="00EA4AC3"/>
    <w:rsid w:val="00EA52DF"/>
    <w:rsid w:val="00EA6093"/>
    <w:rsid w:val="00EA63B7"/>
    <w:rsid w:val="00EA7C0A"/>
    <w:rsid w:val="00EB0530"/>
    <w:rsid w:val="00EB17C6"/>
    <w:rsid w:val="00EB290D"/>
    <w:rsid w:val="00EB2FCC"/>
    <w:rsid w:val="00EB3C4F"/>
    <w:rsid w:val="00EB4C61"/>
    <w:rsid w:val="00EB5D78"/>
    <w:rsid w:val="00EB7C90"/>
    <w:rsid w:val="00EC06C7"/>
    <w:rsid w:val="00EC190B"/>
    <w:rsid w:val="00EC22EA"/>
    <w:rsid w:val="00EC31E9"/>
    <w:rsid w:val="00EC53CB"/>
    <w:rsid w:val="00EC62D9"/>
    <w:rsid w:val="00EC68AB"/>
    <w:rsid w:val="00EC6909"/>
    <w:rsid w:val="00EC6A2F"/>
    <w:rsid w:val="00EC7E60"/>
    <w:rsid w:val="00ED0B0F"/>
    <w:rsid w:val="00ED2577"/>
    <w:rsid w:val="00ED2693"/>
    <w:rsid w:val="00ED6ACC"/>
    <w:rsid w:val="00ED7B25"/>
    <w:rsid w:val="00EE312E"/>
    <w:rsid w:val="00EE4D1D"/>
    <w:rsid w:val="00EE5E6B"/>
    <w:rsid w:val="00EE5F00"/>
    <w:rsid w:val="00EF0459"/>
    <w:rsid w:val="00EF118B"/>
    <w:rsid w:val="00EF1F34"/>
    <w:rsid w:val="00EF2394"/>
    <w:rsid w:val="00EF2E87"/>
    <w:rsid w:val="00EF35A4"/>
    <w:rsid w:val="00EF39B8"/>
    <w:rsid w:val="00EF3FCA"/>
    <w:rsid w:val="00EF73C4"/>
    <w:rsid w:val="00EF75E9"/>
    <w:rsid w:val="00F01350"/>
    <w:rsid w:val="00F01CE5"/>
    <w:rsid w:val="00F03884"/>
    <w:rsid w:val="00F054F2"/>
    <w:rsid w:val="00F05746"/>
    <w:rsid w:val="00F06F28"/>
    <w:rsid w:val="00F07BB4"/>
    <w:rsid w:val="00F11A73"/>
    <w:rsid w:val="00F11F38"/>
    <w:rsid w:val="00F12A3C"/>
    <w:rsid w:val="00F17773"/>
    <w:rsid w:val="00F17962"/>
    <w:rsid w:val="00F2038D"/>
    <w:rsid w:val="00F21F03"/>
    <w:rsid w:val="00F221FF"/>
    <w:rsid w:val="00F23354"/>
    <w:rsid w:val="00F235AA"/>
    <w:rsid w:val="00F25A63"/>
    <w:rsid w:val="00F25AD4"/>
    <w:rsid w:val="00F326B6"/>
    <w:rsid w:val="00F33715"/>
    <w:rsid w:val="00F33796"/>
    <w:rsid w:val="00F3459F"/>
    <w:rsid w:val="00F3489C"/>
    <w:rsid w:val="00F40E19"/>
    <w:rsid w:val="00F417AB"/>
    <w:rsid w:val="00F42BBD"/>
    <w:rsid w:val="00F4341E"/>
    <w:rsid w:val="00F43D4F"/>
    <w:rsid w:val="00F44000"/>
    <w:rsid w:val="00F4481E"/>
    <w:rsid w:val="00F45C79"/>
    <w:rsid w:val="00F46877"/>
    <w:rsid w:val="00F50334"/>
    <w:rsid w:val="00F51368"/>
    <w:rsid w:val="00F54D06"/>
    <w:rsid w:val="00F55CA0"/>
    <w:rsid w:val="00F561FC"/>
    <w:rsid w:val="00F61DD1"/>
    <w:rsid w:val="00F61F2A"/>
    <w:rsid w:val="00F62F6D"/>
    <w:rsid w:val="00F647C7"/>
    <w:rsid w:val="00F65021"/>
    <w:rsid w:val="00F651B3"/>
    <w:rsid w:val="00F65AFC"/>
    <w:rsid w:val="00F71641"/>
    <w:rsid w:val="00F729A7"/>
    <w:rsid w:val="00F7572B"/>
    <w:rsid w:val="00F75F5E"/>
    <w:rsid w:val="00F77A6A"/>
    <w:rsid w:val="00F82099"/>
    <w:rsid w:val="00F82A6F"/>
    <w:rsid w:val="00F844FF"/>
    <w:rsid w:val="00F84648"/>
    <w:rsid w:val="00F853E3"/>
    <w:rsid w:val="00F8576A"/>
    <w:rsid w:val="00F87B56"/>
    <w:rsid w:val="00F91734"/>
    <w:rsid w:val="00F92283"/>
    <w:rsid w:val="00F922D5"/>
    <w:rsid w:val="00F938BD"/>
    <w:rsid w:val="00F93B29"/>
    <w:rsid w:val="00F93ED8"/>
    <w:rsid w:val="00F95348"/>
    <w:rsid w:val="00F95C5E"/>
    <w:rsid w:val="00FA00C8"/>
    <w:rsid w:val="00FA1C54"/>
    <w:rsid w:val="00FA263B"/>
    <w:rsid w:val="00FA270D"/>
    <w:rsid w:val="00FA2923"/>
    <w:rsid w:val="00FA7435"/>
    <w:rsid w:val="00FB0B44"/>
    <w:rsid w:val="00FB1AB3"/>
    <w:rsid w:val="00FB2ECC"/>
    <w:rsid w:val="00FB3090"/>
    <w:rsid w:val="00FB3E20"/>
    <w:rsid w:val="00FB4318"/>
    <w:rsid w:val="00FB6206"/>
    <w:rsid w:val="00FB6B2F"/>
    <w:rsid w:val="00FC0048"/>
    <w:rsid w:val="00FC115E"/>
    <w:rsid w:val="00FC37AC"/>
    <w:rsid w:val="00FC4727"/>
    <w:rsid w:val="00FC7169"/>
    <w:rsid w:val="00FC7200"/>
    <w:rsid w:val="00FD033F"/>
    <w:rsid w:val="00FD1935"/>
    <w:rsid w:val="00FD3229"/>
    <w:rsid w:val="00FD43FD"/>
    <w:rsid w:val="00FD5E9C"/>
    <w:rsid w:val="00FD7AB6"/>
    <w:rsid w:val="00FD7C40"/>
    <w:rsid w:val="00FD7F48"/>
    <w:rsid w:val="00FE18D2"/>
    <w:rsid w:val="00FE245B"/>
    <w:rsid w:val="00FE26AB"/>
    <w:rsid w:val="00FE2B0C"/>
    <w:rsid w:val="00FE6B41"/>
    <w:rsid w:val="00FF0210"/>
    <w:rsid w:val="00FF0805"/>
    <w:rsid w:val="00FF0D99"/>
    <w:rsid w:val="00FF24B0"/>
    <w:rsid w:val="00FF26E3"/>
    <w:rsid w:val="00FF365B"/>
    <w:rsid w:val="00FF5316"/>
    <w:rsid w:val="00FF59F3"/>
    <w:rsid w:val="00FF5E9C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DA"/>
  </w:style>
  <w:style w:type="paragraph" w:styleId="1">
    <w:name w:val="heading 1"/>
    <w:basedOn w:val="a"/>
    <w:next w:val="a"/>
    <w:link w:val="10"/>
    <w:uiPriority w:val="9"/>
    <w:qFormat/>
    <w:rsid w:val="0046578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D2F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22D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E22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E22D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39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75017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Zag11">
    <w:name w:val="Zag_11"/>
    <w:rsid w:val="00750173"/>
    <w:rPr>
      <w:color w:val="000000"/>
      <w:w w:val="100"/>
    </w:rPr>
  </w:style>
  <w:style w:type="paragraph" w:customStyle="1" w:styleId="c2">
    <w:name w:val="c2"/>
    <w:basedOn w:val="a"/>
    <w:rsid w:val="00F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5AA"/>
  </w:style>
  <w:style w:type="character" w:customStyle="1" w:styleId="a9">
    <w:name w:val="Основной Знак"/>
    <w:link w:val="aa"/>
    <w:locked/>
    <w:rsid w:val="00A204A1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A204A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657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8">
    <w:name w:val="c8"/>
    <w:basedOn w:val="a0"/>
    <w:rsid w:val="00465781"/>
  </w:style>
  <w:style w:type="paragraph" w:styleId="ab">
    <w:name w:val="Body Text"/>
    <w:basedOn w:val="a"/>
    <w:link w:val="ac"/>
    <w:uiPriority w:val="99"/>
    <w:semiHidden/>
    <w:unhideWhenUsed/>
    <w:rsid w:val="00856E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6EAD"/>
  </w:style>
  <w:style w:type="paragraph" w:customStyle="1" w:styleId="21">
    <w:name w:val="Основной текст с отступом 21"/>
    <w:basedOn w:val="a"/>
    <w:rsid w:val="00856EAD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99"/>
    <w:qFormat/>
    <w:locked/>
    <w:rsid w:val="0085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856EAD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56EAD"/>
    <w:rPr>
      <w:rFonts w:ascii="Times New Roman" w:eastAsia="Times New Roman"/>
      <w:sz w:val="28"/>
    </w:rPr>
  </w:style>
  <w:style w:type="character" w:styleId="ad">
    <w:name w:val="Hyperlink"/>
    <w:basedOn w:val="a0"/>
    <w:uiPriority w:val="99"/>
    <w:unhideWhenUsed/>
    <w:rsid w:val="00856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is.ru/" TargetMode="External"/><Relationship Id="rId12" Type="http://schemas.openxmlformats.org/officeDocument/2006/relationships/hyperlink" Target="https://1se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32/2/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lassroom.google.com/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07A5-D607-410A-B512-33282AE3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110</cp:revision>
  <cp:lastPrinted>2022-06-21T06:55:00Z</cp:lastPrinted>
  <dcterms:created xsi:type="dcterms:W3CDTF">2016-12-30T12:43:00Z</dcterms:created>
  <dcterms:modified xsi:type="dcterms:W3CDTF">2023-01-17T11:32:00Z</dcterms:modified>
</cp:coreProperties>
</file>